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CF63" w14:textId="18941D52" w:rsidR="002100D9" w:rsidRPr="00554006" w:rsidRDefault="002100D9" w:rsidP="008F7404">
      <w:pPr>
        <w:ind w:right="510"/>
        <w:rPr>
          <w:b/>
          <w:bCs/>
        </w:rPr>
      </w:pPr>
    </w:p>
    <w:p w14:paraId="017104F4" w14:textId="5836730B" w:rsidR="005B578C" w:rsidRDefault="00ED2664" w:rsidP="0050243E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Connect </w:t>
      </w:r>
      <w:r w:rsidR="005B578C" w:rsidRPr="00554006">
        <w:rPr>
          <w:rStyle w:val="Strong"/>
          <w:sz w:val="24"/>
          <w:szCs w:val="24"/>
        </w:rPr>
        <w:t>New Mexico Council Meeting</w:t>
      </w:r>
      <w:r w:rsidR="003A6AEE">
        <w:rPr>
          <w:rStyle w:val="Strong"/>
          <w:sz w:val="24"/>
          <w:szCs w:val="24"/>
        </w:rPr>
        <w:t xml:space="preserve"> </w:t>
      </w:r>
      <w:r w:rsidR="005F2E4F">
        <w:rPr>
          <w:rStyle w:val="Strong"/>
          <w:sz w:val="24"/>
          <w:szCs w:val="24"/>
        </w:rPr>
        <w:t>Minutes (abbreviated)</w:t>
      </w:r>
    </w:p>
    <w:p w14:paraId="3086F038" w14:textId="12C124D1" w:rsidR="000A14C7" w:rsidRPr="00554006" w:rsidRDefault="00000000" w:rsidP="0050243E">
      <w:pPr>
        <w:pStyle w:val="NoSpacing"/>
        <w:jc w:val="center"/>
        <w:rPr>
          <w:rStyle w:val="Strong"/>
          <w:sz w:val="24"/>
          <w:szCs w:val="24"/>
        </w:rPr>
      </w:pPr>
      <w:hyperlink r:id="rId11" w:history="1">
        <w:r w:rsidR="00332BAA" w:rsidRPr="00332BAA">
          <w:rPr>
            <w:rStyle w:val="Hyperlink"/>
            <w:sz w:val="24"/>
            <w:szCs w:val="24"/>
          </w:rPr>
          <w:t>(</w:t>
        </w:r>
        <w:r w:rsidR="00544104" w:rsidRPr="00544104">
          <w:rPr>
            <w:rStyle w:val="Hyperlink"/>
            <w:sz w:val="24"/>
            <w:szCs w:val="24"/>
          </w:rPr>
          <w:t>Refer</w:t>
        </w:r>
        <w:r w:rsidR="00332BAA" w:rsidRPr="00332BAA">
          <w:rPr>
            <w:rStyle w:val="Hyperlink"/>
            <w:sz w:val="24"/>
            <w:szCs w:val="24"/>
          </w:rPr>
          <w:t xml:space="preserve"> to recording)</w:t>
        </w:r>
      </w:hyperlink>
    </w:p>
    <w:p w14:paraId="07526C94" w14:textId="7CDB3A6A" w:rsidR="005B578C" w:rsidRPr="00554006" w:rsidRDefault="00147A57" w:rsidP="0050243E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September 21</w:t>
      </w:r>
      <w:r w:rsidR="00103459">
        <w:rPr>
          <w:rStyle w:val="Strong"/>
          <w:sz w:val="24"/>
          <w:szCs w:val="24"/>
        </w:rPr>
        <w:t xml:space="preserve">, </w:t>
      </w:r>
      <w:r w:rsidR="00687FEB" w:rsidRPr="00554006">
        <w:rPr>
          <w:rStyle w:val="Strong"/>
          <w:sz w:val="24"/>
          <w:szCs w:val="24"/>
        </w:rPr>
        <w:t>2022,</w:t>
      </w:r>
      <w:r w:rsidR="005B578C" w:rsidRPr="00554006">
        <w:rPr>
          <w:rStyle w:val="Strong"/>
          <w:sz w:val="24"/>
          <w:szCs w:val="24"/>
        </w:rPr>
        <w:t xml:space="preserve"> | </w:t>
      </w:r>
      <w:r w:rsidR="0052092A">
        <w:rPr>
          <w:rStyle w:val="Strong"/>
          <w:sz w:val="24"/>
          <w:szCs w:val="24"/>
        </w:rPr>
        <w:t>2</w:t>
      </w:r>
      <w:r w:rsidR="005B578C" w:rsidRPr="00554006">
        <w:rPr>
          <w:rStyle w:val="Strong"/>
          <w:sz w:val="24"/>
          <w:szCs w:val="24"/>
        </w:rPr>
        <w:t xml:space="preserve">:00PM – </w:t>
      </w:r>
      <w:r w:rsidR="0052092A">
        <w:rPr>
          <w:rStyle w:val="Strong"/>
          <w:sz w:val="24"/>
          <w:szCs w:val="24"/>
        </w:rPr>
        <w:t>3</w:t>
      </w:r>
      <w:r w:rsidR="005B578C" w:rsidRPr="00554006">
        <w:rPr>
          <w:rStyle w:val="Strong"/>
          <w:sz w:val="24"/>
          <w:szCs w:val="24"/>
        </w:rPr>
        <w:t>:30PM</w:t>
      </w:r>
    </w:p>
    <w:p w14:paraId="216DA766" w14:textId="5EB934F0" w:rsidR="005B578C" w:rsidRDefault="003A6AEE" w:rsidP="0050243E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State Capitol, Room 3</w:t>
      </w:r>
      <w:r w:rsidR="00103459">
        <w:rPr>
          <w:rStyle w:val="Strong"/>
          <w:sz w:val="24"/>
          <w:szCs w:val="24"/>
        </w:rPr>
        <w:t>07</w:t>
      </w:r>
    </w:p>
    <w:p w14:paraId="48C0F618" w14:textId="2DADCDC9" w:rsidR="0050243E" w:rsidRDefault="0050243E" w:rsidP="0050243E"/>
    <w:p w14:paraId="7BCA9231" w14:textId="0E0806EB" w:rsidR="0050243E" w:rsidRDefault="0050243E" w:rsidP="0050243E">
      <w:pPr>
        <w:rPr>
          <w:rFonts w:ascii="Times New Roman" w:hAnsi="Times New Roman" w:cs="Times New Roman"/>
        </w:rPr>
      </w:pPr>
      <w:r w:rsidRPr="00105DAF">
        <w:rPr>
          <w:rFonts w:ascii="Times New Roman" w:hAnsi="Times New Roman" w:cs="Times New Roman"/>
        </w:rPr>
        <w:t>Attendance</w:t>
      </w:r>
      <w:r>
        <w:rPr>
          <w:rFonts w:ascii="Times New Roman" w:hAnsi="Times New Roman" w:cs="Times New Roman"/>
        </w:rPr>
        <w:t xml:space="preserve"> in person: </w:t>
      </w:r>
      <w:r w:rsidR="00794F1B">
        <w:rPr>
          <w:rFonts w:ascii="Times New Roman" w:hAnsi="Times New Roman" w:cs="Times New Roman"/>
        </w:rPr>
        <w:t xml:space="preserve">Kimball Sekaquaptewa, </w:t>
      </w:r>
      <w:r>
        <w:rPr>
          <w:rFonts w:ascii="Times New Roman" w:hAnsi="Times New Roman" w:cs="Times New Roman"/>
        </w:rPr>
        <w:t>Eli Guinnee, Ovidiu Viorica</w:t>
      </w:r>
    </w:p>
    <w:p w14:paraId="25576EE5" w14:textId="06C0BA32" w:rsidR="0050243E" w:rsidRDefault="0050243E" w:rsidP="00502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 via zoom: </w:t>
      </w:r>
      <w:r w:rsidR="00794F1B">
        <w:rPr>
          <w:rFonts w:ascii="Times New Roman" w:hAnsi="Times New Roman" w:cs="Times New Roman"/>
        </w:rPr>
        <w:t xml:space="preserve">Peter Mantos, </w:t>
      </w:r>
      <w:r>
        <w:rPr>
          <w:rFonts w:ascii="Times New Roman" w:hAnsi="Times New Roman" w:cs="Times New Roman"/>
        </w:rPr>
        <w:t>Jim Ruybal, Launa Waller, Luis Reyes, Katherine Crociata</w:t>
      </w:r>
      <w:r w:rsidRPr="00A9174C">
        <w:rPr>
          <w:rFonts w:ascii="Times New Roman" w:hAnsi="Times New Roman" w:cs="Times New Roman"/>
        </w:rPr>
        <w:t xml:space="preserve">, </w:t>
      </w:r>
      <w:r w:rsidR="0087469E" w:rsidRPr="00A9174C">
        <w:rPr>
          <w:rFonts w:ascii="Times New Roman" w:hAnsi="Times New Roman" w:cs="Times New Roman"/>
        </w:rPr>
        <w:t>Joseph Navarette</w:t>
      </w:r>
    </w:p>
    <w:p w14:paraId="76D9C7D4" w14:textId="3FAA6C4E" w:rsidR="00BC3572" w:rsidRPr="0050243E" w:rsidRDefault="00794F1B" w:rsidP="00BC3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Godfrey Enjady</w:t>
      </w:r>
      <w:r w:rsidR="00BC3572">
        <w:rPr>
          <w:rFonts w:ascii="Times New Roman" w:hAnsi="Times New Roman" w:cs="Times New Roman"/>
        </w:rPr>
        <w:t>, B</w:t>
      </w:r>
      <w:r w:rsidR="00BC3572" w:rsidRPr="0050243E">
        <w:rPr>
          <w:rFonts w:ascii="Times New Roman" w:hAnsi="Times New Roman" w:cs="Times New Roman"/>
        </w:rPr>
        <w:t xml:space="preserve">ogey </w:t>
      </w:r>
      <w:r w:rsidR="00BC3572">
        <w:rPr>
          <w:rFonts w:ascii="Times New Roman" w:hAnsi="Times New Roman" w:cs="Times New Roman"/>
        </w:rPr>
        <w:t xml:space="preserve">Malecki, </w:t>
      </w:r>
      <w:r w:rsidR="00BC3572" w:rsidRPr="0050243E">
        <w:rPr>
          <w:rFonts w:ascii="Times New Roman" w:hAnsi="Times New Roman" w:cs="Times New Roman"/>
        </w:rPr>
        <w:t>Leonard</w:t>
      </w:r>
      <w:r w:rsidR="00BC3572">
        <w:rPr>
          <w:rFonts w:ascii="Times New Roman" w:hAnsi="Times New Roman" w:cs="Times New Roman"/>
        </w:rPr>
        <w:t xml:space="preserve"> Manzanares, </w:t>
      </w:r>
      <w:r w:rsidR="00BC3572" w:rsidRPr="0050243E">
        <w:rPr>
          <w:rFonts w:ascii="Times New Roman" w:hAnsi="Times New Roman" w:cs="Times New Roman"/>
        </w:rPr>
        <w:t>Alex</w:t>
      </w:r>
      <w:r w:rsidR="00BC3572">
        <w:rPr>
          <w:rFonts w:ascii="Times New Roman" w:hAnsi="Times New Roman" w:cs="Times New Roman"/>
        </w:rPr>
        <w:t xml:space="preserve"> Greenber</w:t>
      </w:r>
      <w:r w:rsidR="0087469E">
        <w:rPr>
          <w:rFonts w:ascii="Times New Roman" w:hAnsi="Times New Roman" w:cs="Times New Roman"/>
        </w:rPr>
        <w:t>g</w:t>
      </w:r>
      <w:r w:rsidR="00BC3572">
        <w:rPr>
          <w:rFonts w:ascii="Times New Roman" w:hAnsi="Times New Roman" w:cs="Times New Roman"/>
        </w:rPr>
        <w:t xml:space="preserve">, </w:t>
      </w:r>
      <w:r w:rsidR="00BC3572" w:rsidRPr="0050243E">
        <w:rPr>
          <w:rFonts w:ascii="Times New Roman" w:hAnsi="Times New Roman" w:cs="Times New Roman"/>
        </w:rPr>
        <w:t>Steve</w:t>
      </w:r>
      <w:r w:rsidR="00BC3572">
        <w:rPr>
          <w:rFonts w:ascii="Times New Roman" w:hAnsi="Times New Roman" w:cs="Times New Roman"/>
        </w:rPr>
        <w:t xml:space="preserve"> Grey</w:t>
      </w:r>
    </w:p>
    <w:p w14:paraId="36339B0A" w14:textId="77777777" w:rsidR="002D1BC4" w:rsidRPr="002D1BC4" w:rsidRDefault="002D1BC4" w:rsidP="002D1BC4">
      <w:pPr>
        <w:rPr>
          <w:rStyle w:val="Strong"/>
          <w:rFonts w:ascii="Times New Roman" w:hAnsi="Times New Roman" w:cs="Times New Roman"/>
          <w:b w:val="0"/>
          <w:bCs w:val="0"/>
        </w:rPr>
      </w:pPr>
    </w:p>
    <w:p w14:paraId="21322C82" w14:textId="4FCAA0FF" w:rsidR="009021C6" w:rsidRPr="0050243E" w:rsidRDefault="009021C6" w:rsidP="003D43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lang w:bidi="ar-SA"/>
        </w:rPr>
      </w:pPr>
      <w:r w:rsidRPr="0050243E">
        <w:rPr>
          <w:rFonts w:ascii="Times New Roman" w:eastAsia="Times New Roman" w:hAnsi="Times New Roman" w:cs="Times New Roman"/>
        </w:rPr>
        <w:t>Welcome &amp; Call to Order</w:t>
      </w:r>
      <w:r w:rsidR="004A2A43" w:rsidRPr="0050243E">
        <w:rPr>
          <w:rFonts w:ascii="Times New Roman" w:eastAsia="Times New Roman" w:hAnsi="Times New Roman" w:cs="Times New Roman"/>
        </w:rPr>
        <w:t xml:space="preserve"> </w:t>
      </w:r>
      <w:r w:rsidR="00D17ECB" w:rsidRPr="006D3EB6">
        <w:rPr>
          <w:rFonts w:ascii="Times New Roman" w:eastAsia="Times New Roman" w:hAnsi="Times New Roman" w:cs="Times New Roman"/>
          <w:b/>
          <w:bCs/>
        </w:rPr>
        <w:t>– 0:0</w:t>
      </w:r>
      <w:r w:rsidR="006D3EB6">
        <w:rPr>
          <w:rFonts w:ascii="Times New Roman" w:eastAsia="Times New Roman" w:hAnsi="Times New Roman" w:cs="Times New Roman"/>
          <w:b/>
          <w:bCs/>
        </w:rPr>
        <w:t>0</w:t>
      </w:r>
      <w:r w:rsidR="00D17ECB" w:rsidRPr="006D3EB6">
        <w:rPr>
          <w:rFonts w:ascii="Times New Roman" w:eastAsia="Times New Roman" w:hAnsi="Times New Roman" w:cs="Times New Roman"/>
          <w:b/>
          <w:bCs/>
        </w:rPr>
        <w:t>:</w:t>
      </w:r>
      <w:r w:rsidR="006D3EB6">
        <w:rPr>
          <w:rFonts w:ascii="Times New Roman" w:eastAsia="Times New Roman" w:hAnsi="Times New Roman" w:cs="Times New Roman"/>
          <w:b/>
          <w:bCs/>
        </w:rPr>
        <w:t>14 Minutes</w:t>
      </w:r>
    </w:p>
    <w:p w14:paraId="1CE24382" w14:textId="77777777" w:rsidR="009021C6" w:rsidRPr="0050243E" w:rsidRDefault="009021C6" w:rsidP="009021C6">
      <w:pPr>
        <w:rPr>
          <w:rFonts w:ascii="Times New Roman" w:eastAsia="Times New Roman" w:hAnsi="Times New Roman" w:cs="Times New Roman"/>
        </w:rPr>
      </w:pPr>
    </w:p>
    <w:p w14:paraId="57A213A9" w14:textId="44251CE9" w:rsidR="006D3EB6" w:rsidRPr="006D3EB6" w:rsidRDefault="006D3EB6" w:rsidP="006D3EB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 xml:space="preserve">Chair Remarks &amp; Council Member Updates </w:t>
      </w:r>
      <w:r w:rsidRPr="006D3EB6">
        <w:rPr>
          <w:rFonts w:ascii="Times New Roman" w:eastAsia="Times New Roman" w:hAnsi="Times New Roman" w:cs="Times New Roman"/>
          <w:b/>
          <w:bCs/>
        </w:rPr>
        <w:t>0:02:01</w:t>
      </w:r>
      <w:r w:rsidR="001E2930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7FD92E15" w14:textId="77777777" w:rsidR="006D3EB6" w:rsidRPr="006D3EB6" w:rsidRDefault="006D3EB6" w:rsidP="006D3EB6">
      <w:pPr>
        <w:pStyle w:val="ListParagraph"/>
        <w:rPr>
          <w:rFonts w:ascii="Times New Roman" w:eastAsia="Times New Roman" w:hAnsi="Times New Roman" w:cs="Times New Roman"/>
        </w:rPr>
      </w:pPr>
    </w:p>
    <w:p w14:paraId="1DDE577E" w14:textId="76E7D1D3" w:rsidR="00D17ECB" w:rsidRPr="00B10710" w:rsidRDefault="009021C6" w:rsidP="00D17EC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Approve Agenda &amp; Minutes</w:t>
      </w:r>
      <w:r w:rsidR="0061154D" w:rsidRPr="0050243E">
        <w:rPr>
          <w:rFonts w:ascii="Times New Roman" w:eastAsia="Times New Roman" w:hAnsi="Times New Roman" w:cs="Times New Roman"/>
        </w:rPr>
        <w:t xml:space="preserve"> </w:t>
      </w:r>
      <w:r w:rsidR="006D3EB6" w:rsidRPr="006D3EB6">
        <w:rPr>
          <w:rFonts w:ascii="Times New Roman" w:eastAsia="Times New Roman" w:hAnsi="Times New Roman" w:cs="Times New Roman"/>
          <w:b/>
          <w:bCs/>
        </w:rPr>
        <w:t>0:05:</w:t>
      </w:r>
      <w:r w:rsidR="00FC4EDB">
        <w:rPr>
          <w:rFonts w:ascii="Times New Roman" w:eastAsia="Times New Roman" w:hAnsi="Times New Roman" w:cs="Times New Roman"/>
          <w:b/>
          <w:bCs/>
        </w:rPr>
        <w:t>56</w:t>
      </w:r>
      <w:r w:rsidR="006D3EB6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2F448242" w14:textId="0350128F" w:rsidR="009021C6" w:rsidRPr="0050243E" w:rsidRDefault="00794F1B" w:rsidP="00D17ECB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</w:t>
      </w:r>
      <w:r w:rsidR="00D17ECB" w:rsidRPr="0050243E">
        <w:rPr>
          <w:rFonts w:ascii="Times New Roman" w:eastAsia="Times New Roman" w:hAnsi="Times New Roman" w:cs="Times New Roman"/>
        </w:rPr>
        <w:t>pprov</w:t>
      </w:r>
      <w:r>
        <w:rPr>
          <w:rFonts w:ascii="Times New Roman" w:eastAsia="Times New Roman" w:hAnsi="Times New Roman" w:cs="Times New Roman"/>
        </w:rPr>
        <w:t>e a</w:t>
      </w:r>
      <w:r w:rsidR="00D17ECB" w:rsidRPr="0050243E">
        <w:rPr>
          <w:rFonts w:ascii="Times New Roman" w:eastAsia="Times New Roman" w:hAnsi="Times New Roman" w:cs="Times New Roman"/>
        </w:rPr>
        <w:t>genda</w:t>
      </w:r>
      <w:r w:rsidR="006D3EB6">
        <w:rPr>
          <w:rFonts w:ascii="Times New Roman" w:eastAsia="Times New Roman" w:hAnsi="Times New Roman" w:cs="Times New Roman"/>
        </w:rPr>
        <w:t xml:space="preserve"> by</w:t>
      </w:r>
      <w:r w:rsidR="00D17ECB" w:rsidRPr="0050243E">
        <w:rPr>
          <w:rFonts w:ascii="Times New Roman" w:eastAsia="Times New Roman" w:hAnsi="Times New Roman" w:cs="Times New Roman"/>
        </w:rPr>
        <w:t xml:space="preserve"> Luis Reyes, </w:t>
      </w:r>
      <w:r>
        <w:rPr>
          <w:rFonts w:ascii="Times New Roman" w:eastAsia="Times New Roman" w:hAnsi="Times New Roman" w:cs="Times New Roman"/>
        </w:rPr>
        <w:t xml:space="preserve">second by </w:t>
      </w:r>
      <w:r w:rsidR="00D17ECB" w:rsidRPr="0050243E">
        <w:rPr>
          <w:rFonts w:ascii="Times New Roman" w:eastAsia="Times New Roman" w:hAnsi="Times New Roman" w:cs="Times New Roman"/>
        </w:rPr>
        <w:t xml:space="preserve">Eli Guinnee </w:t>
      </w:r>
    </w:p>
    <w:p w14:paraId="378494C7" w14:textId="61999515" w:rsidR="00D17ECB" w:rsidRPr="0050243E" w:rsidRDefault="00D17ECB" w:rsidP="00D17ECB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M</w:t>
      </w:r>
      <w:r w:rsidR="00794F1B">
        <w:rPr>
          <w:rFonts w:ascii="Times New Roman" w:eastAsia="Times New Roman" w:hAnsi="Times New Roman" w:cs="Times New Roman"/>
        </w:rPr>
        <w:t xml:space="preserve">otion to approve </w:t>
      </w:r>
      <w:r w:rsidR="006D3EB6">
        <w:rPr>
          <w:rFonts w:ascii="Times New Roman" w:eastAsia="Times New Roman" w:hAnsi="Times New Roman" w:cs="Times New Roman"/>
        </w:rPr>
        <w:t xml:space="preserve">August 17, </w:t>
      </w:r>
      <w:r w:rsidR="00144E63">
        <w:rPr>
          <w:rFonts w:ascii="Times New Roman" w:eastAsia="Times New Roman" w:hAnsi="Times New Roman" w:cs="Times New Roman"/>
        </w:rPr>
        <w:t>2022,</w:t>
      </w:r>
      <w:r w:rsidR="006D3EB6">
        <w:rPr>
          <w:rFonts w:ascii="Times New Roman" w:eastAsia="Times New Roman" w:hAnsi="Times New Roman" w:cs="Times New Roman"/>
        </w:rPr>
        <w:t xml:space="preserve"> by </w:t>
      </w:r>
      <w:r w:rsidR="00794F1B">
        <w:rPr>
          <w:rFonts w:ascii="Times New Roman" w:eastAsia="Times New Roman" w:hAnsi="Times New Roman" w:cs="Times New Roman"/>
        </w:rPr>
        <w:t xml:space="preserve">Jim Ruybal, </w:t>
      </w:r>
      <w:r w:rsidRPr="0050243E">
        <w:rPr>
          <w:rFonts w:ascii="Times New Roman" w:eastAsia="Times New Roman" w:hAnsi="Times New Roman" w:cs="Times New Roman"/>
        </w:rPr>
        <w:t xml:space="preserve">second </w:t>
      </w:r>
      <w:r w:rsidR="00794F1B">
        <w:rPr>
          <w:rFonts w:ascii="Times New Roman" w:eastAsia="Times New Roman" w:hAnsi="Times New Roman" w:cs="Times New Roman"/>
        </w:rPr>
        <w:t xml:space="preserve">by </w:t>
      </w:r>
      <w:r w:rsidRPr="0050243E">
        <w:rPr>
          <w:rFonts w:ascii="Times New Roman" w:eastAsia="Times New Roman" w:hAnsi="Times New Roman" w:cs="Times New Roman"/>
        </w:rPr>
        <w:t>Peter Mantos</w:t>
      </w:r>
    </w:p>
    <w:p w14:paraId="36C5E735" w14:textId="77777777" w:rsidR="00147A57" w:rsidRPr="0050243E" w:rsidRDefault="00147A57" w:rsidP="00147A57">
      <w:pPr>
        <w:rPr>
          <w:rFonts w:ascii="Times New Roman" w:eastAsia="Times New Roman" w:hAnsi="Times New Roman" w:cs="Times New Roman"/>
        </w:rPr>
      </w:pPr>
    </w:p>
    <w:p w14:paraId="70E2EA3A" w14:textId="44F00188" w:rsidR="00D17ECB" w:rsidRPr="0050243E" w:rsidRDefault="00147A57" w:rsidP="00D17EC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 xml:space="preserve">Tribal </w:t>
      </w:r>
      <w:r w:rsidR="00582B7E" w:rsidRPr="0050243E">
        <w:rPr>
          <w:rFonts w:ascii="Times New Roman" w:eastAsia="Times New Roman" w:hAnsi="Times New Roman" w:cs="Times New Roman"/>
        </w:rPr>
        <w:t xml:space="preserve">Convening Update </w:t>
      </w:r>
      <w:r w:rsidR="002226D1" w:rsidRPr="0050243E">
        <w:rPr>
          <w:rFonts w:ascii="Times New Roman" w:eastAsia="Times New Roman" w:hAnsi="Times New Roman" w:cs="Times New Roman"/>
        </w:rPr>
        <w:t>–</w:t>
      </w:r>
      <w:r w:rsidR="00ED4C58" w:rsidRPr="0050243E">
        <w:rPr>
          <w:rFonts w:ascii="Times New Roman" w:eastAsia="Times New Roman" w:hAnsi="Times New Roman" w:cs="Times New Roman"/>
        </w:rPr>
        <w:t xml:space="preserve"> </w:t>
      </w:r>
      <w:r w:rsidR="002226D1" w:rsidRPr="0050243E">
        <w:rPr>
          <w:rFonts w:ascii="Times New Roman" w:eastAsia="Times New Roman" w:hAnsi="Times New Roman" w:cs="Times New Roman"/>
        </w:rPr>
        <w:t>Kelly Schlegel</w:t>
      </w:r>
      <w:r w:rsidR="00D17ECB" w:rsidRPr="0050243E">
        <w:rPr>
          <w:rFonts w:ascii="Times New Roman" w:eastAsia="Times New Roman" w:hAnsi="Times New Roman" w:cs="Times New Roman"/>
        </w:rPr>
        <w:t xml:space="preserve"> </w:t>
      </w:r>
      <w:r w:rsidR="00D17ECB" w:rsidRPr="006D3EB6">
        <w:rPr>
          <w:rFonts w:ascii="Times New Roman" w:eastAsia="Times New Roman" w:hAnsi="Times New Roman" w:cs="Times New Roman"/>
          <w:b/>
          <w:bCs/>
        </w:rPr>
        <w:t>0:07:</w:t>
      </w:r>
      <w:r w:rsidR="006D3EB6">
        <w:rPr>
          <w:rFonts w:ascii="Times New Roman" w:eastAsia="Times New Roman" w:hAnsi="Times New Roman" w:cs="Times New Roman"/>
          <w:b/>
          <w:bCs/>
        </w:rPr>
        <w:t>1</w:t>
      </w:r>
      <w:r w:rsidR="00FC4EDB">
        <w:rPr>
          <w:rFonts w:ascii="Times New Roman" w:eastAsia="Times New Roman" w:hAnsi="Times New Roman" w:cs="Times New Roman"/>
          <w:b/>
          <w:bCs/>
        </w:rPr>
        <w:t>5</w:t>
      </w:r>
      <w:r w:rsidR="00847376" w:rsidRPr="006D3EB6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306350E5" w14:textId="77777777" w:rsidR="00D17ECB" w:rsidRPr="0050243E" w:rsidRDefault="00D17ECB" w:rsidP="00D17ECB">
      <w:pPr>
        <w:pStyle w:val="ListParagraph"/>
        <w:rPr>
          <w:rFonts w:ascii="Times New Roman" w:eastAsia="Times New Roman" w:hAnsi="Times New Roman" w:cs="Times New Roman"/>
          <w:highlight w:val="yellow"/>
        </w:rPr>
      </w:pPr>
    </w:p>
    <w:p w14:paraId="154BCF7E" w14:textId="68009FC5" w:rsidR="00D17ECB" w:rsidRPr="0050243E" w:rsidRDefault="00D17ECB" w:rsidP="00D17ECB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 xml:space="preserve">Working Group </w:t>
      </w:r>
      <w:r w:rsidR="002D1BC4">
        <w:rPr>
          <w:rFonts w:ascii="Times New Roman" w:eastAsia="Times New Roman" w:hAnsi="Times New Roman" w:cs="Times New Roman"/>
          <w:b/>
          <w:bCs/>
        </w:rPr>
        <w:t>0:</w:t>
      </w:r>
      <w:r w:rsidR="00847376" w:rsidRPr="006D3EB6">
        <w:rPr>
          <w:rFonts w:ascii="Times New Roman" w:eastAsia="Times New Roman" w:hAnsi="Times New Roman" w:cs="Times New Roman"/>
          <w:b/>
          <w:bCs/>
        </w:rPr>
        <w:t>16:20 Minutes</w:t>
      </w:r>
      <w:r w:rsidR="00847376" w:rsidRPr="0050243E">
        <w:rPr>
          <w:rFonts w:ascii="Times New Roman" w:eastAsia="Times New Roman" w:hAnsi="Times New Roman" w:cs="Times New Roman"/>
        </w:rPr>
        <w:t xml:space="preserve"> </w:t>
      </w:r>
    </w:p>
    <w:p w14:paraId="5814F8B8" w14:textId="4C1FDE43" w:rsidR="00D17ECB" w:rsidRPr="0050243E" w:rsidRDefault="00D17ECB" w:rsidP="00D17ECB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Tribal Working Group</w:t>
      </w:r>
      <w:r w:rsidR="00847376" w:rsidRPr="0050243E">
        <w:rPr>
          <w:rFonts w:ascii="Times New Roman" w:eastAsia="Times New Roman" w:hAnsi="Times New Roman" w:cs="Times New Roman"/>
        </w:rPr>
        <w:t xml:space="preserve"> </w:t>
      </w:r>
      <w:r w:rsidR="002D1BC4" w:rsidRPr="002D1BC4">
        <w:rPr>
          <w:rFonts w:ascii="Times New Roman" w:eastAsia="Times New Roman" w:hAnsi="Times New Roman" w:cs="Times New Roman"/>
          <w:b/>
          <w:bCs/>
        </w:rPr>
        <w:t>0:</w:t>
      </w:r>
      <w:r w:rsidR="00847376" w:rsidRPr="006D3EB6">
        <w:rPr>
          <w:rFonts w:ascii="Times New Roman" w:eastAsia="Times New Roman" w:hAnsi="Times New Roman" w:cs="Times New Roman"/>
          <w:b/>
          <w:bCs/>
        </w:rPr>
        <w:t>16:44 Minutes</w:t>
      </w:r>
      <w:r w:rsidR="00847376" w:rsidRPr="0050243E">
        <w:rPr>
          <w:rFonts w:ascii="Times New Roman" w:eastAsia="Times New Roman" w:hAnsi="Times New Roman" w:cs="Times New Roman"/>
        </w:rPr>
        <w:t xml:space="preserve"> </w:t>
      </w:r>
    </w:p>
    <w:p w14:paraId="1863BF43" w14:textId="484FBF8D" w:rsidR="00D17ECB" w:rsidRPr="0050243E" w:rsidRDefault="00D17ECB" w:rsidP="00D17ECB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 xml:space="preserve">Grant Working Group /Rulemaking </w:t>
      </w:r>
      <w:r w:rsidR="002D1BC4" w:rsidRPr="002D1BC4">
        <w:rPr>
          <w:rFonts w:ascii="Times New Roman" w:eastAsia="Times New Roman" w:hAnsi="Times New Roman" w:cs="Times New Roman"/>
          <w:b/>
          <w:bCs/>
        </w:rPr>
        <w:t>0:</w:t>
      </w:r>
      <w:r w:rsidRPr="006D3EB6">
        <w:rPr>
          <w:rFonts w:ascii="Times New Roman" w:eastAsia="Times New Roman" w:hAnsi="Times New Roman" w:cs="Times New Roman"/>
          <w:b/>
          <w:bCs/>
        </w:rPr>
        <w:t>17:29</w:t>
      </w:r>
      <w:r w:rsidR="00847376" w:rsidRPr="006D3EB6">
        <w:rPr>
          <w:rFonts w:ascii="Times New Roman" w:eastAsia="Times New Roman" w:hAnsi="Times New Roman" w:cs="Times New Roman"/>
          <w:b/>
          <w:bCs/>
        </w:rPr>
        <w:t xml:space="preserve"> Minutes</w:t>
      </w:r>
      <w:r w:rsidR="00847376" w:rsidRPr="0050243E">
        <w:rPr>
          <w:rFonts w:ascii="Times New Roman" w:eastAsia="Times New Roman" w:hAnsi="Times New Roman" w:cs="Times New Roman"/>
        </w:rPr>
        <w:t xml:space="preserve"> </w:t>
      </w:r>
    </w:p>
    <w:p w14:paraId="7DBCDB53" w14:textId="39329DA7" w:rsidR="00D17ECB" w:rsidRPr="002D1BC4" w:rsidRDefault="00D17ECB" w:rsidP="002D1BC4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Mapping</w:t>
      </w:r>
      <w:r w:rsidR="002D1BC4">
        <w:rPr>
          <w:rFonts w:ascii="Times New Roman" w:eastAsia="Times New Roman" w:hAnsi="Times New Roman" w:cs="Times New Roman"/>
        </w:rPr>
        <w:t xml:space="preserve">: </w:t>
      </w:r>
      <w:r w:rsidRPr="002D1BC4">
        <w:rPr>
          <w:rFonts w:ascii="Times New Roman" w:eastAsia="Times New Roman" w:hAnsi="Times New Roman" w:cs="Times New Roman"/>
        </w:rPr>
        <w:t xml:space="preserve">Map Challenge </w:t>
      </w:r>
      <w:r w:rsidR="002D1BC4" w:rsidRPr="002D1BC4">
        <w:rPr>
          <w:rFonts w:ascii="Times New Roman" w:eastAsia="Times New Roman" w:hAnsi="Times New Roman" w:cs="Times New Roman"/>
        </w:rPr>
        <w:t xml:space="preserve">Meeting </w:t>
      </w:r>
      <w:r w:rsidR="002D1BC4">
        <w:rPr>
          <w:rFonts w:ascii="Times New Roman" w:eastAsia="Times New Roman" w:hAnsi="Times New Roman" w:cs="Times New Roman"/>
        </w:rPr>
        <w:t xml:space="preserve">held on September 23, </w:t>
      </w:r>
      <w:r w:rsidR="00144E63">
        <w:rPr>
          <w:rFonts w:ascii="Times New Roman" w:eastAsia="Times New Roman" w:hAnsi="Times New Roman" w:cs="Times New Roman"/>
        </w:rPr>
        <w:t>2022,</w:t>
      </w:r>
      <w:r w:rsidR="002D1BC4">
        <w:rPr>
          <w:rFonts w:ascii="Times New Roman" w:eastAsia="Times New Roman" w:hAnsi="Times New Roman" w:cs="Times New Roman"/>
        </w:rPr>
        <w:t xml:space="preserve"> </w:t>
      </w:r>
      <w:r w:rsidR="002D1BC4" w:rsidRPr="002D1BC4">
        <w:rPr>
          <w:rFonts w:ascii="Times New Roman" w:eastAsia="Times New Roman" w:hAnsi="Times New Roman" w:cs="Times New Roman"/>
          <w:b/>
          <w:bCs/>
        </w:rPr>
        <w:t>0:</w:t>
      </w:r>
      <w:r w:rsidR="00847376" w:rsidRPr="002D1BC4">
        <w:rPr>
          <w:rFonts w:ascii="Times New Roman" w:eastAsia="Times New Roman" w:hAnsi="Times New Roman" w:cs="Times New Roman"/>
          <w:b/>
          <w:bCs/>
        </w:rPr>
        <w:t>20:44 Minute</w:t>
      </w:r>
    </w:p>
    <w:p w14:paraId="370083CE" w14:textId="032A7809" w:rsidR="00D17ECB" w:rsidRPr="0050243E" w:rsidRDefault="00D17ECB" w:rsidP="00D17ECB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Digital Equity &amp; Inclusion</w:t>
      </w:r>
      <w:r w:rsidR="00D74707" w:rsidRPr="0050243E">
        <w:rPr>
          <w:rFonts w:ascii="Times New Roman" w:eastAsia="Times New Roman" w:hAnsi="Times New Roman" w:cs="Times New Roman"/>
        </w:rPr>
        <w:t xml:space="preserve"> </w:t>
      </w:r>
      <w:r w:rsidR="002D1BC4">
        <w:rPr>
          <w:rFonts w:ascii="Times New Roman" w:eastAsia="Times New Roman" w:hAnsi="Times New Roman" w:cs="Times New Roman"/>
          <w:b/>
          <w:bCs/>
        </w:rPr>
        <w:t>0:</w:t>
      </w:r>
      <w:r w:rsidR="00D74707" w:rsidRPr="006D3EB6">
        <w:rPr>
          <w:rFonts w:ascii="Times New Roman" w:eastAsia="Times New Roman" w:hAnsi="Times New Roman" w:cs="Times New Roman"/>
          <w:b/>
          <w:bCs/>
        </w:rPr>
        <w:t>37:08 Minutes</w:t>
      </w:r>
    </w:p>
    <w:p w14:paraId="2459050A" w14:textId="5251FBD8" w:rsidR="00D17ECB" w:rsidRPr="006D3EB6" w:rsidRDefault="00D17ECB" w:rsidP="00D17ECB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  <w:b/>
          <w:bCs/>
        </w:rPr>
      </w:pPr>
      <w:r w:rsidRPr="0050243E">
        <w:rPr>
          <w:rFonts w:ascii="Times New Roman" w:eastAsia="Times New Roman" w:hAnsi="Times New Roman" w:cs="Times New Roman"/>
        </w:rPr>
        <w:t>Permits, ROW and Pole Attachments (PROP)</w:t>
      </w:r>
      <w:r w:rsidR="00D74707" w:rsidRPr="0050243E">
        <w:rPr>
          <w:rFonts w:ascii="Times New Roman" w:eastAsia="Times New Roman" w:hAnsi="Times New Roman" w:cs="Times New Roman"/>
        </w:rPr>
        <w:t xml:space="preserve"> </w:t>
      </w:r>
      <w:r w:rsidR="002D1BC4" w:rsidRPr="002D1BC4">
        <w:rPr>
          <w:rFonts w:ascii="Times New Roman" w:eastAsia="Times New Roman" w:hAnsi="Times New Roman" w:cs="Times New Roman"/>
          <w:b/>
          <w:bCs/>
        </w:rPr>
        <w:t>0:</w:t>
      </w:r>
      <w:r w:rsidR="00D74707" w:rsidRPr="006D3EB6">
        <w:rPr>
          <w:rFonts w:ascii="Times New Roman" w:eastAsia="Times New Roman" w:hAnsi="Times New Roman" w:cs="Times New Roman"/>
          <w:b/>
          <w:bCs/>
        </w:rPr>
        <w:t>42:48 Minutes</w:t>
      </w:r>
    </w:p>
    <w:p w14:paraId="033836FC" w14:textId="6623EC3A" w:rsidR="00D17ECB" w:rsidRPr="0050243E" w:rsidRDefault="00D17ECB" w:rsidP="00D17ECB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Regional Planning &amp; Community Engagement</w:t>
      </w:r>
      <w:r w:rsidR="00D74707" w:rsidRPr="0050243E">
        <w:rPr>
          <w:rFonts w:ascii="Times New Roman" w:eastAsia="Times New Roman" w:hAnsi="Times New Roman" w:cs="Times New Roman"/>
        </w:rPr>
        <w:t xml:space="preserve"> </w:t>
      </w:r>
      <w:r w:rsidR="002D1BC4">
        <w:rPr>
          <w:rFonts w:ascii="Times New Roman" w:eastAsia="Times New Roman" w:hAnsi="Times New Roman" w:cs="Times New Roman"/>
          <w:b/>
          <w:bCs/>
        </w:rPr>
        <w:t>0:</w:t>
      </w:r>
      <w:r w:rsidR="00D74707" w:rsidRPr="006D3EB6">
        <w:rPr>
          <w:rFonts w:ascii="Times New Roman" w:eastAsia="Times New Roman" w:hAnsi="Times New Roman" w:cs="Times New Roman"/>
          <w:b/>
          <w:bCs/>
        </w:rPr>
        <w:t>50:49 Minutes</w:t>
      </w:r>
    </w:p>
    <w:p w14:paraId="11CC4811" w14:textId="77777777" w:rsidR="00D74707" w:rsidRPr="0050243E" w:rsidRDefault="00D74707" w:rsidP="00D74707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</w:rPr>
      </w:pPr>
    </w:p>
    <w:p w14:paraId="7E8A1078" w14:textId="274B4F48" w:rsidR="00D74707" w:rsidRPr="0050243E" w:rsidRDefault="00D74707" w:rsidP="00D7470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Middle Mile Update – Kelly Schlegel</w:t>
      </w:r>
      <w:r w:rsidR="00C4028C" w:rsidRPr="0050243E">
        <w:rPr>
          <w:rFonts w:ascii="Times New Roman" w:eastAsia="Times New Roman" w:hAnsi="Times New Roman" w:cs="Times New Roman"/>
        </w:rPr>
        <w:t xml:space="preserve"> </w:t>
      </w:r>
      <w:r w:rsidR="00C4028C" w:rsidRPr="002D1BC4">
        <w:rPr>
          <w:rFonts w:ascii="Times New Roman" w:eastAsia="Times New Roman" w:hAnsi="Times New Roman" w:cs="Times New Roman"/>
          <w:b/>
          <w:bCs/>
        </w:rPr>
        <w:t>1:06:07 Minutes</w:t>
      </w:r>
    </w:p>
    <w:p w14:paraId="402B711F" w14:textId="77777777" w:rsidR="00ED4C58" w:rsidRPr="0050243E" w:rsidRDefault="00ED4C58" w:rsidP="00ED4C58">
      <w:pPr>
        <w:pStyle w:val="ListParagraph"/>
        <w:rPr>
          <w:rFonts w:ascii="Times New Roman" w:eastAsia="Times New Roman" w:hAnsi="Times New Roman" w:cs="Times New Roman"/>
        </w:rPr>
      </w:pPr>
    </w:p>
    <w:p w14:paraId="3BE44B59" w14:textId="75784A8E" w:rsidR="00ED4C58" w:rsidRPr="0050243E" w:rsidRDefault="00D74707" w:rsidP="00ED4C5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DOIT, OBAE, Council MOU Development – Todd Baran</w:t>
      </w:r>
      <w:r w:rsidR="008923D9" w:rsidRPr="0050243E">
        <w:rPr>
          <w:rFonts w:ascii="Times New Roman" w:eastAsia="Times New Roman" w:hAnsi="Times New Roman" w:cs="Times New Roman"/>
        </w:rPr>
        <w:t xml:space="preserve"> </w:t>
      </w:r>
      <w:r w:rsidR="008923D9" w:rsidRPr="002D1BC4">
        <w:rPr>
          <w:rFonts w:ascii="Times New Roman" w:eastAsia="Times New Roman" w:hAnsi="Times New Roman" w:cs="Times New Roman"/>
          <w:b/>
          <w:bCs/>
        </w:rPr>
        <w:t>1</w:t>
      </w:r>
      <w:r w:rsidR="002D1BC4">
        <w:rPr>
          <w:rFonts w:ascii="Times New Roman" w:eastAsia="Times New Roman" w:hAnsi="Times New Roman" w:cs="Times New Roman"/>
          <w:b/>
          <w:bCs/>
        </w:rPr>
        <w:t>:</w:t>
      </w:r>
      <w:r w:rsidR="008923D9" w:rsidRPr="002D1BC4">
        <w:rPr>
          <w:rFonts w:ascii="Times New Roman" w:eastAsia="Times New Roman" w:hAnsi="Times New Roman" w:cs="Times New Roman"/>
          <w:b/>
          <w:bCs/>
        </w:rPr>
        <w:t>14:26 Minutes</w:t>
      </w:r>
    </w:p>
    <w:p w14:paraId="778993D0" w14:textId="77777777" w:rsidR="00715231" w:rsidRPr="0050243E" w:rsidRDefault="00715231" w:rsidP="00715231">
      <w:pPr>
        <w:rPr>
          <w:rFonts w:ascii="Times New Roman" w:eastAsia="Times New Roman" w:hAnsi="Times New Roman" w:cs="Times New Roman"/>
        </w:rPr>
      </w:pPr>
    </w:p>
    <w:p w14:paraId="36997D23" w14:textId="6821CCAD" w:rsidR="008923D9" w:rsidRPr="0050243E" w:rsidRDefault="008923D9" w:rsidP="008923D9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 xml:space="preserve">Legislative Update – Kelly Schlegel </w:t>
      </w:r>
      <w:r w:rsidRPr="002D1BC4">
        <w:rPr>
          <w:rFonts w:ascii="Times New Roman" w:eastAsia="Times New Roman" w:hAnsi="Times New Roman" w:cs="Times New Roman"/>
          <w:b/>
          <w:bCs/>
        </w:rPr>
        <w:t>1:17:08 Minutes</w:t>
      </w:r>
    </w:p>
    <w:p w14:paraId="29F1A6D2" w14:textId="157AA3CD" w:rsidR="008923D9" w:rsidRPr="0050243E" w:rsidRDefault="008923D9" w:rsidP="008923D9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September 22, 2022 – LFC Meetings (Progress Report) in Taos, NM</w:t>
      </w:r>
    </w:p>
    <w:p w14:paraId="1CEAB1F0" w14:textId="3AD98CF0" w:rsidR="008923D9" w:rsidRPr="0050243E" w:rsidRDefault="008923D9" w:rsidP="008923D9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October 1, 2022 – Annual Report for New Mexico Legislature</w:t>
      </w:r>
    </w:p>
    <w:p w14:paraId="4700B186" w14:textId="21CACCF8" w:rsidR="008923D9" w:rsidRPr="0050243E" w:rsidRDefault="008923D9" w:rsidP="008923D9">
      <w:pPr>
        <w:pStyle w:val="ListParagraph"/>
        <w:widowControl/>
        <w:numPr>
          <w:ilvl w:val="1"/>
          <w:numId w:val="14"/>
        </w:numPr>
        <w:autoSpaceDE/>
        <w:autoSpaceDN/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2023 Legislative Planning &amp; Drafting (Todd)</w:t>
      </w:r>
    </w:p>
    <w:p w14:paraId="723679A8" w14:textId="77777777" w:rsidR="00FB38BD" w:rsidRPr="0050243E" w:rsidRDefault="00FB38BD" w:rsidP="00FB38BD">
      <w:pPr>
        <w:pStyle w:val="ListParagraph"/>
        <w:ind w:left="720"/>
        <w:rPr>
          <w:rFonts w:ascii="Times New Roman" w:eastAsia="Times New Roman" w:hAnsi="Times New Roman" w:cs="Times New Roman"/>
        </w:rPr>
      </w:pPr>
    </w:p>
    <w:p w14:paraId="6DC97AD6" w14:textId="7677D0FD" w:rsidR="009021C6" w:rsidRPr="0050243E" w:rsidRDefault="009021C6" w:rsidP="003D439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Public Comment </w:t>
      </w:r>
    </w:p>
    <w:p w14:paraId="6D99831A" w14:textId="4C17B5C0" w:rsidR="00F32786" w:rsidRPr="0050243E" w:rsidRDefault="00F32786" w:rsidP="00F32786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Q &amp;A or Chat</w:t>
      </w:r>
    </w:p>
    <w:p w14:paraId="657A4DEA" w14:textId="77777777" w:rsidR="009021C6" w:rsidRPr="0050243E" w:rsidRDefault="009021C6" w:rsidP="009021C6">
      <w:pPr>
        <w:rPr>
          <w:rFonts w:ascii="Times New Roman" w:eastAsia="Times New Roman" w:hAnsi="Times New Roman" w:cs="Times New Roman"/>
        </w:rPr>
      </w:pPr>
    </w:p>
    <w:p w14:paraId="63EDFA4B" w14:textId="13A28771" w:rsidR="00F26785" w:rsidRPr="0050243E" w:rsidRDefault="009021C6" w:rsidP="00F2126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50243E">
        <w:rPr>
          <w:rFonts w:ascii="Times New Roman" w:eastAsia="Times New Roman" w:hAnsi="Times New Roman" w:cs="Times New Roman"/>
        </w:rPr>
        <w:t>Adjourn</w:t>
      </w:r>
      <w:r w:rsidR="00312DEC" w:rsidRPr="0050243E">
        <w:rPr>
          <w:rFonts w:ascii="Times New Roman" w:eastAsia="Times New Roman" w:hAnsi="Times New Roman" w:cs="Times New Roman"/>
        </w:rPr>
        <w:t xml:space="preserve"> </w:t>
      </w:r>
      <w:r w:rsidR="00312DEC" w:rsidRPr="002D1BC4">
        <w:rPr>
          <w:rFonts w:ascii="Times New Roman" w:eastAsia="Times New Roman" w:hAnsi="Times New Roman" w:cs="Times New Roman"/>
          <w:b/>
          <w:bCs/>
        </w:rPr>
        <w:t>1:44:</w:t>
      </w:r>
      <w:r w:rsidR="001E2930">
        <w:rPr>
          <w:rFonts w:ascii="Times New Roman" w:eastAsia="Times New Roman" w:hAnsi="Times New Roman" w:cs="Times New Roman"/>
          <w:b/>
          <w:bCs/>
        </w:rPr>
        <w:t>12</w:t>
      </w:r>
    </w:p>
    <w:p w14:paraId="0B862EF1" w14:textId="6B0636E6" w:rsidR="00312DEC" w:rsidRPr="002D1BC4" w:rsidRDefault="002D1BC4" w:rsidP="00615BD4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2D1BC4">
        <w:rPr>
          <w:rFonts w:ascii="Times New Roman" w:eastAsia="Times New Roman" w:hAnsi="Times New Roman" w:cs="Times New Roman"/>
        </w:rPr>
        <w:t xml:space="preserve">Motion to adjourn made by Katherine Crociata, second by </w:t>
      </w:r>
      <w:r w:rsidR="00312DEC" w:rsidRPr="002D1BC4">
        <w:rPr>
          <w:rFonts w:ascii="Times New Roman" w:eastAsia="Times New Roman" w:hAnsi="Times New Roman" w:cs="Times New Roman"/>
        </w:rPr>
        <w:t>Ovidiu Viorica</w:t>
      </w:r>
    </w:p>
    <w:sectPr w:rsidR="00312DEC" w:rsidRPr="002D1BC4" w:rsidSect="00654F5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8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D0A1" w14:textId="77777777" w:rsidR="004874EE" w:rsidRDefault="004874EE" w:rsidP="00A338C5">
      <w:r>
        <w:separator/>
      </w:r>
    </w:p>
  </w:endnote>
  <w:endnote w:type="continuationSeparator" w:id="0">
    <w:p w14:paraId="3FCF554F" w14:textId="77777777" w:rsidR="004874EE" w:rsidRDefault="004874EE" w:rsidP="00A338C5">
      <w:r>
        <w:continuationSeparator/>
      </w:r>
    </w:p>
  </w:endnote>
  <w:endnote w:type="continuationNotice" w:id="1">
    <w:p w14:paraId="35119DCE" w14:textId="77777777" w:rsidR="004874EE" w:rsidRDefault="00487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D61C" w14:textId="3F61F7D8" w:rsidR="00A338C5" w:rsidRPr="00E52A24" w:rsidRDefault="00F579BE" w:rsidP="00F579BE">
    <w:pPr>
      <w:pStyle w:val="BodyText"/>
      <w:tabs>
        <w:tab w:val="left" w:pos="3852"/>
      </w:tabs>
      <w:spacing w:before="23"/>
      <w:ind w:left="120"/>
      <w:rPr>
        <w:color w:val="904199"/>
      </w:rPr>
    </w:pPr>
    <w:r w:rsidRPr="00E52A24">
      <w:rPr>
        <w:color w:val="904199"/>
      </w:rPr>
      <w:t>____________________________________________________________________________________________</w:t>
    </w:r>
    <w:r w:rsidRPr="00E52A24">
      <w:rPr>
        <w:color w:val="904199"/>
      </w:rPr>
      <w:tab/>
    </w:r>
  </w:p>
  <w:p w14:paraId="569A43DC" w14:textId="58E5F017" w:rsidR="00A338C5" w:rsidRDefault="00A338C5" w:rsidP="00A338C5">
    <w:pPr>
      <w:pStyle w:val="BodyText"/>
      <w:tabs>
        <w:tab w:val="left" w:pos="4195"/>
        <w:tab w:val="left" w:pos="7912"/>
        <w:tab w:val="left" w:pos="9537"/>
      </w:tabs>
      <w:spacing w:before="23"/>
      <w:ind w:left="120"/>
      <w:rPr>
        <w:color w:val="414042"/>
      </w:rPr>
    </w:pPr>
    <w:r>
      <w:rPr>
        <w:color w:val="414042"/>
      </w:rPr>
      <w:t xml:space="preserve">NM </w:t>
    </w:r>
    <w:r>
      <w:rPr>
        <w:color w:val="414042"/>
        <w:spacing w:val="2"/>
      </w:rPr>
      <w:t xml:space="preserve">Department </w:t>
    </w:r>
    <w:r>
      <w:rPr>
        <w:color w:val="414042"/>
      </w:rPr>
      <w:t>of</w:t>
    </w:r>
    <w:r>
      <w:rPr>
        <w:color w:val="414042"/>
        <w:spacing w:val="13"/>
      </w:rPr>
      <w:t xml:space="preserve"> </w:t>
    </w:r>
    <w:r>
      <w:rPr>
        <w:color w:val="414042"/>
        <w:spacing w:val="2"/>
      </w:rPr>
      <w:t>Information</w:t>
    </w:r>
    <w:r>
      <w:rPr>
        <w:color w:val="414042"/>
      </w:rPr>
      <w:t xml:space="preserve"> Technology</w:t>
    </w:r>
    <w:r>
      <w:rPr>
        <w:color w:val="414042"/>
      </w:rPr>
      <w:tab/>
      <w:t xml:space="preserve">715 </w:t>
    </w:r>
    <w:r>
      <w:rPr>
        <w:color w:val="414042"/>
        <w:spacing w:val="2"/>
      </w:rPr>
      <w:t xml:space="preserve">Alta </w:t>
    </w:r>
    <w:r>
      <w:rPr>
        <w:color w:val="414042"/>
      </w:rPr>
      <w:t xml:space="preserve">Vista St., </w:t>
    </w:r>
    <w:r>
      <w:rPr>
        <w:color w:val="414042"/>
        <w:spacing w:val="2"/>
      </w:rPr>
      <w:t xml:space="preserve">Santa </w:t>
    </w:r>
    <w:r>
      <w:rPr>
        <w:color w:val="414042"/>
      </w:rPr>
      <w:t>Fe,</w:t>
    </w:r>
    <w:r>
      <w:rPr>
        <w:color w:val="414042"/>
        <w:spacing w:val="23"/>
      </w:rPr>
      <w:t xml:space="preserve"> </w:t>
    </w:r>
    <w:r>
      <w:rPr>
        <w:color w:val="414042"/>
      </w:rPr>
      <w:t>NM</w:t>
    </w:r>
    <w:r>
      <w:rPr>
        <w:color w:val="414042"/>
        <w:spacing w:val="8"/>
      </w:rPr>
      <w:t xml:space="preserve"> </w:t>
    </w:r>
    <w:r>
      <w:rPr>
        <w:color w:val="414042"/>
        <w:spacing w:val="2"/>
      </w:rPr>
      <w:t>87505</w:t>
    </w:r>
    <w:r>
      <w:rPr>
        <w:color w:val="414042"/>
        <w:spacing w:val="2"/>
      </w:rPr>
      <w:tab/>
      <w:t>505.827.0000</w:t>
    </w:r>
    <w:r w:rsidR="00F579BE">
      <w:rPr>
        <w:color w:val="414042"/>
        <w:spacing w:val="2"/>
      </w:rPr>
      <w:t xml:space="preserve">       </w:t>
    </w:r>
    <w:r w:rsidR="00C86AD2">
      <w:rPr>
        <w:color w:val="414042"/>
        <w:spacing w:val="2"/>
      </w:rPr>
      <w:t>DoIT.</w:t>
    </w:r>
    <w:r w:rsidR="38B0E7C1">
      <w:rPr>
        <w:color w:val="414042"/>
        <w:spacing w:val="2"/>
      </w:rPr>
      <w:t>state.nm.us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0"/>
      <w:gridCol w:w="3680"/>
      <w:gridCol w:w="3680"/>
    </w:tblGrid>
    <w:tr w:rsidR="36DAE79F" w14:paraId="0FFFFBF0" w14:textId="77777777" w:rsidTr="36DAE79F">
      <w:tc>
        <w:tcPr>
          <w:tcW w:w="3680" w:type="dxa"/>
        </w:tcPr>
        <w:p w14:paraId="5AD46A4C" w14:textId="43C5D12E" w:rsidR="36DAE79F" w:rsidRDefault="36DAE79F" w:rsidP="36DAE79F">
          <w:pPr>
            <w:pStyle w:val="Header"/>
            <w:ind w:left="-115"/>
          </w:pPr>
        </w:p>
      </w:tc>
      <w:tc>
        <w:tcPr>
          <w:tcW w:w="3680" w:type="dxa"/>
        </w:tcPr>
        <w:p w14:paraId="6B8CB12E" w14:textId="519FC70A" w:rsidR="36DAE79F" w:rsidRDefault="36DAE79F" w:rsidP="36DAE79F">
          <w:pPr>
            <w:pStyle w:val="Header"/>
            <w:jc w:val="center"/>
          </w:pPr>
        </w:p>
      </w:tc>
      <w:tc>
        <w:tcPr>
          <w:tcW w:w="3680" w:type="dxa"/>
        </w:tcPr>
        <w:p w14:paraId="6A513794" w14:textId="1DD57A0D" w:rsidR="36DAE79F" w:rsidRDefault="36DAE79F" w:rsidP="36DAE79F">
          <w:pPr>
            <w:pStyle w:val="Header"/>
            <w:ind w:right="-115"/>
            <w:jc w:val="right"/>
          </w:pPr>
        </w:p>
      </w:tc>
    </w:tr>
  </w:tbl>
  <w:p w14:paraId="24316111" w14:textId="46571DA6" w:rsidR="36DAE79F" w:rsidRDefault="36DAE79F" w:rsidP="36DAE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3D97" w14:textId="77777777" w:rsidR="004874EE" w:rsidRDefault="004874EE" w:rsidP="00A338C5">
      <w:r>
        <w:separator/>
      </w:r>
    </w:p>
  </w:footnote>
  <w:footnote w:type="continuationSeparator" w:id="0">
    <w:p w14:paraId="51E450C1" w14:textId="77777777" w:rsidR="004874EE" w:rsidRDefault="004874EE" w:rsidP="00A338C5">
      <w:r>
        <w:continuationSeparator/>
      </w:r>
    </w:p>
  </w:footnote>
  <w:footnote w:type="continuationNotice" w:id="1">
    <w:p w14:paraId="36901317" w14:textId="77777777" w:rsidR="004874EE" w:rsidRDefault="00487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D4F" w14:textId="5AF028DC" w:rsidR="00A338C5" w:rsidRDefault="00A338C5" w:rsidP="00F579BE">
    <w:pPr>
      <w:pStyle w:val="BodyText"/>
      <w:ind w:left="720" w:right="510"/>
      <w:rPr>
        <w:rFonts w:ascii="Times New Roman"/>
        <w:b w:val="0"/>
        <w:sz w:val="20"/>
      </w:rPr>
    </w:pPr>
  </w:p>
  <w:p w14:paraId="0F02553C" w14:textId="6B277371" w:rsidR="00A338C5" w:rsidRDefault="00A338C5" w:rsidP="00F21265">
    <w:pPr>
      <w:pStyle w:val="Heading1"/>
      <w:spacing w:before="113"/>
      <w:ind w:right="5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F2B3" w14:textId="1255E0D7" w:rsidR="00035B42" w:rsidRDefault="00557EED" w:rsidP="005B7FF6">
    <w:pPr>
      <w:pStyle w:val="BodyText"/>
      <w:ind w:left="720" w:right="510"/>
      <w:rPr>
        <w:noProof/>
      </w:rPr>
    </w:pPr>
    <w:r>
      <w:rPr>
        <w:noProof/>
        <w:color w:val="99CCFF"/>
      </w:rPr>
      <w:drawing>
        <wp:anchor distT="0" distB="0" distL="114300" distR="114300" simplePos="0" relativeHeight="251660288" behindDoc="1" locked="0" layoutInCell="1" allowOverlap="1" wp14:anchorId="229126BA" wp14:editId="7990A248">
          <wp:simplePos x="0" y="0"/>
          <wp:positionH relativeFrom="column">
            <wp:posOffset>2562285</wp:posOffset>
          </wp:positionH>
          <wp:positionV relativeFrom="paragraph">
            <wp:posOffset>118745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1" name="Picture 1" descr="A picture containing text, sign, tableware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, cup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00B87" w14:textId="3C04EAE3" w:rsidR="00035B42" w:rsidRDefault="00035B42" w:rsidP="005B7FF6">
    <w:pPr>
      <w:pStyle w:val="BodyText"/>
      <w:ind w:left="720" w:right="510"/>
      <w:rPr>
        <w:noProof/>
      </w:rPr>
    </w:pPr>
  </w:p>
  <w:p w14:paraId="1330EBBA" w14:textId="7EA28769" w:rsidR="00035B42" w:rsidRDefault="00035B42" w:rsidP="005B7FF6">
    <w:pPr>
      <w:pStyle w:val="BodyText"/>
      <w:ind w:left="720" w:right="510"/>
      <w:rPr>
        <w:noProof/>
      </w:rPr>
    </w:pPr>
  </w:p>
  <w:p w14:paraId="04C46E2C" w14:textId="2C06C7EC" w:rsidR="00035B42" w:rsidRDefault="00035B42" w:rsidP="005B7FF6">
    <w:pPr>
      <w:pStyle w:val="BodyText"/>
      <w:ind w:left="720" w:right="510"/>
      <w:rPr>
        <w:noProof/>
      </w:rPr>
    </w:pPr>
  </w:p>
  <w:p w14:paraId="20D8FE64" w14:textId="0DA51CFD" w:rsidR="00035B42" w:rsidRDefault="00035B42" w:rsidP="005B7FF6">
    <w:pPr>
      <w:pStyle w:val="BodyText"/>
      <w:ind w:left="720" w:right="510"/>
      <w:rPr>
        <w:noProof/>
      </w:rPr>
    </w:pPr>
  </w:p>
  <w:p w14:paraId="11AC1F68" w14:textId="1DAD5C4A" w:rsidR="00035B42" w:rsidRDefault="004557DC" w:rsidP="005B7FF6">
    <w:pPr>
      <w:pStyle w:val="BodyText"/>
      <w:ind w:left="720" w:right="510"/>
      <w:rPr>
        <w:noProof/>
      </w:rPr>
    </w:pPr>
    <w:r>
      <w:rPr>
        <w:noProof/>
      </w:rPr>
      <w:t xml:space="preserve">  </w:t>
    </w:r>
  </w:p>
  <w:p w14:paraId="3AEFD503" w14:textId="77777777" w:rsidR="00035B42" w:rsidRDefault="00035B42" w:rsidP="005B7FF6">
    <w:pPr>
      <w:pStyle w:val="BodyText"/>
      <w:ind w:left="720" w:right="510"/>
      <w:rPr>
        <w:noProof/>
      </w:rPr>
    </w:pPr>
  </w:p>
  <w:p w14:paraId="3FF68A30" w14:textId="6BA9D7BA" w:rsid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24"/>
        <w:szCs w:val="24"/>
      </w:rPr>
      <w:t xml:space="preserve">     </w:t>
    </w:r>
    <w:r w:rsidR="00557EED" w:rsidRPr="003C1450">
      <w:rPr>
        <w:rFonts w:ascii="Times New Roman" w:hAnsi="Times New Roman"/>
        <w:smallCaps/>
        <w:sz w:val="24"/>
        <w:szCs w:val="24"/>
      </w:rPr>
      <w:t>State of New Mexic</w:t>
    </w:r>
    <w:r>
      <w:rPr>
        <w:rFonts w:ascii="Times New Roman" w:hAnsi="Times New Roman"/>
        <w:smallCaps/>
        <w:sz w:val="24"/>
        <w:szCs w:val="24"/>
      </w:rPr>
      <w:t>o</w:t>
    </w:r>
  </w:p>
  <w:p w14:paraId="3D817C9D" w14:textId="5B04FFC9" w:rsidR="00557EED" w:rsidRP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32"/>
        <w:szCs w:val="32"/>
      </w:rPr>
      <w:t xml:space="preserve">     </w:t>
    </w:r>
    <w:r w:rsidR="00557EED">
      <w:rPr>
        <w:rFonts w:ascii="Times New Roman" w:hAnsi="Times New Roman"/>
        <w:smallCaps/>
        <w:sz w:val="32"/>
        <w:szCs w:val="32"/>
      </w:rPr>
      <w:t>Office of Broadband Access &amp; Expansion</w:t>
    </w:r>
  </w:p>
  <w:p w14:paraId="32082544" w14:textId="61B52E1E" w:rsidR="005B7FF6" w:rsidRDefault="005B7FF6" w:rsidP="005B7FF6">
    <w:pPr>
      <w:pStyle w:val="BodyText"/>
      <w:ind w:left="720" w:right="510"/>
      <w:rPr>
        <w:rFonts w:ascii="Times New Roman"/>
        <w:b w:val="0"/>
        <w:sz w:val="20"/>
      </w:rPr>
    </w:pPr>
  </w:p>
  <w:p w14:paraId="6D7A75BE" w14:textId="0B1A6759" w:rsidR="36DAE79F" w:rsidRDefault="36DAE79F" w:rsidP="36DAE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FD20E7"/>
    <w:multiLevelType w:val="hybridMultilevel"/>
    <w:tmpl w:val="C2DE46D2"/>
    <w:lvl w:ilvl="0" w:tplc="54DE1C6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E5433F"/>
    <w:multiLevelType w:val="hybridMultilevel"/>
    <w:tmpl w:val="37F2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77B11"/>
    <w:multiLevelType w:val="hybridMultilevel"/>
    <w:tmpl w:val="A3986C08"/>
    <w:lvl w:ilvl="0" w:tplc="CF10400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5391"/>
    <w:multiLevelType w:val="hybridMultilevel"/>
    <w:tmpl w:val="CCC413B4"/>
    <w:lvl w:ilvl="0" w:tplc="73CA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C0B05"/>
    <w:multiLevelType w:val="hybridMultilevel"/>
    <w:tmpl w:val="BE6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009"/>
    <w:multiLevelType w:val="hybridMultilevel"/>
    <w:tmpl w:val="20EA1090"/>
    <w:lvl w:ilvl="0" w:tplc="24B0E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85930"/>
    <w:multiLevelType w:val="hybridMultilevel"/>
    <w:tmpl w:val="A3EC0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12A63"/>
    <w:multiLevelType w:val="hybridMultilevel"/>
    <w:tmpl w:val="D46E1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5326E"/>
    <w:multiLevelType w:val="hybridMultilevel"/>
    <w:tmpl w:val="B0C61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F57F8"/>
    <w:multiLevelType w:val="hybridMultilevel"/>
    <w:tmpl w:val="1F5EB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022"/>
    <w:multiLevelType w:val="hybridMultilevel"/>
    <w:tmpl w:val="076E7564"/>
    <w:lvl w:ilvl="0" w:tplc="D9DEC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674F2"/>
    <w:multiLevelType w:val="hybridMultilevel"/>
    <w:tmpl w:val="38544636"/>
    <w:lvl w:ilvl="0" w:tplc="1B8AFDD2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AD3597"/>
    <w:multiLevelType w:val="hybridMultilevel"/>
    <w:tmpl w:val="44A62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CA5E69"/>
    <w:multiLevelType w:val="hybridMultilevel"/>
    <w:tmpl w:val="37FC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14F9"/>
    <w:multiLevelType w:val="hybridMultilevel"/>
    <w:tmpl w:val="A37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99129">
    <w:abstractNumId w:val="23"/>
  </w:num>
  <w:num w:numId="2" w16cid:durableId="1321926677">
    <w:abstractNumId w:val="19"/>
  </w:num>
  <w:num w:numId="3" w16cid:durableId="1799835818">
    <w:abstractNumId w:val="22"/>
  </w:num>
  <w:num w:numId="4" w16cid:durableId="1974942271">
    <w:abstractNumId w:val="13"/>
  </w:num>
  <w:num w:numId="5" w16cid:durableId="1430812844">
    <w:abstractNumId w:val="20"/>
  </w:num>
  <w:num w:numId="6" w16cid:durableId="574357832">
    <w:abstractNumId w:val="9"/>
  </w:num>
  <w:num w:numId="7" w16cid:durableId="1774937550">
    <w:abstractNumId w:val="12"/>
  </w:num>
  <w:num w:numId="8" w16cid:durableId="902253063">
    <w:abstractNumId w:val="17"/>
  </w:num>
  <w:num w:numId="9" w16cid:durableId="184235010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53687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7506344">
    <w:abstractNumId w:val="21"/>
  </w:num>
  <w:num w:numId="12" w16cid:durableId="210403504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743127">
    <w:abstractNumId w:val="11"/>
  </w:num>
  <w:num w:numId="14" w16cid:durableId="1599680903">
    <w:abstractNumId w:val="15"/>
  </w:num>
  <w:num w:numId="15" w16cid:durableId="193931647">
    <w:abstractNumId w:val="14"/>
  </w:num>
  <w:num w:numId="16" w16cid:durableId="1310595855">
    <w:abstractNumId w:val="10"/>
  </w:num>
  <w:num w:numId="17" w16cid:durableId="1547329340">
    <w:abstractNumId w:val="8"/>
  </w:num>
  <w:num w:numId="18" w16cid:durableId="1569806550">
    <w:abstractNumId w:val="6"/>
  </w:num>
  <w:num w:numId="19" w16cid:durableId="1085885407">
    <w:abstractNumId w:val="5"/>
  </w:num>
  <w:num w:numId="20" w16cid:durableId="1718041022">
    <w:abstractNumId w:val="4"/>
  </w:num>
  <w:num w:numId="21" w16cid:durableId="1947226367">
    <w:abstractNumId w:val="7"/>
  </w:num>
  <w:num w:numId="22" w16cid:durableId="246811641">
    <w:abstractNumId w:val="3"/>
  </w:num>
  <w:num w:numId="23" w16cid:durableId="28648203">
    <w:abstractNumId w:val="2"/>
  </w:num>
  <w:num w:numId="24" w16cid:durableId="459300496">
    <w:abstractNumId w:val="1"/>
  </w:num>
  <w:num w:numId="25" w16cid:durableId="9397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NDE2NjCyMDIwMTVT0lEKTi0uzszPAymwqAUAbJdDKywAAAA="/>
  </w:docVars>
  <w:rsids>
    <w:rsidRoot w:val="00BB17DE"/>
    <w:rsid w:val="000023CF"/>
    <w:rsid w:val="0001061E"/>
    <w:rsid w:val="0001091D"/>
    <w:rsid w:val="0001108E"/>
    <w:rsid w:val="000232BE"/>
    <w:rsid w:val="0002496D"/>
    <w:rsid w:val="000304FE"/>
    <w:rsid w:val="00035B42"/>
    <w:rsid w:val="000404ED"/>
    <w:rsid w:val="00044EBE"/>
    <w:rsid w:val="00046DE2"/>
    <w:rsid w:val="0005645F"/>
    <w:rsid w:val="0006412B"/>
    <w:rsid w:val="000653CB"/>
    <w:rsid w:val="00065EAC"/>
    <w:rsid w:val="000713E2"/>
    <w:rsid w:val="0007667D"/>
    <w:rsid w:val="000914B5"/>
    <w:rsid w:val="00095220"/>
    <w:rsid w:val="000956F3"/>
    <w:rsid w:val="000A14C7"/>
    <w:rsid w:val="000A3691"/>
    <w:rsid w:val="000A6674"/>
    <w:rsid w:val="000B37FC"/>
    <w:rsid w:val="000D7F4E"/>
    <w:rsid w:val="000E25D1"/>
    <w:rsid w:val="000F2C73"/>
    <w:rsid w:val="00103459"/>
    <w:rsid w:val="00113343"/>
    <w:rsid w:val="0012306E"/>
    <w:rsid w:val="0012636D"/>
    <w:rsid w:val="00135421"/>
    <w:rsid w:val="001443DA"/>
    <w:rsid w:val="00144E63"/>
    <w:rsid w:val="00147A57"/>
    <w:rsid w:val="0015368F"/>
    <w:rsid w:val="00153DC7"/>
    <w:rsid w:val="001657CE"/>
    <w:rsid w:val="001667AD"/>
    <w:rsid w:val="0017700B"/>
    <w:rsid w:val="00183B99"/>
    <w:rsid w:val="0018776D"/>
    <w:rsid w:val="00194BC0"/>
    <w:rsid w:val="001959F3"/>
    <w:rsid w:val="001A7E12"/>
    <w:rsid w:val="001B2E62"/>
    <w:rsid w:val="001B4966"/>
    <w:rsid w:val="001B7C2D"/>
    <w:rsid w:val="001C1349"/>
    <w:rsid w:val="001D4899"/>
    <w:rsid w:val="001D7900"/>
    <w:rsid w:val="001E2930"/>
    <w:rsid w:val="001E551D"/>
    <w:rsid w:val="001E637C"/>
    <w:rsid w:val="001F62E7"/>
    <w:rsid w:val="00201553"/>
    <w:rsid w:val="002049C5"/>
    <w:rsid w:val="00205E68"/>
    <w:rsid w:val="002069CD"/>
    <w:rsid w:val="002100D9"/>
    <w:rsid w:val="00213C02"/>
    <w:rsid w:val="00220D71"/>
    <w:rsid w:val="002219F1"/>
    <w:rsid w:val="002226D1"/>
    <w:rsid w:val="0022519B"/>
    <w:rsid w:val="0024675B"/>
    <w:rsid w:val="00251A3B"/>
    <w:rsid w:val="00261629"/>
    <w:rsid w:val="0026213E"/>
    <w:rsid w:val="00266743"/>
    <w:rsid w:val="002767C2"/>
    <w:rsid w:val="002844D4"/>
    <w:rsid w:val="0028578B"/>
    <w:rsid w:val="00290206"/>
    <w:rsid w:val="002A2679"/>
    <w:rsid w:val="002A5E3A"/>
    <w:rsid w:val="002A7CF4"/>
    <w:rsid w:val="002D1BC4"/>
    <w:rsid w:val="002D4674"/>
    <w:rsid w:val="002E4011"/>
    <w:rsid w:val="002E5629"/>
    <w:rsid w:val="002E5FC7"/>
    <w:rsid w:val="002F15D1"/>
    <w:rsid w:val="002F67BE"/>
    <w:rsid w:val="00304C1F"/>
    <w:rsid w:val="0031158B"/>
    <w:rsid w:val="00312DEC"/>
    <w:rsid w:val="00330E21"/>
    <w:rsid w:val="00332BAA"/>
    <w:rsid w:val="00335405"/>
    <w:rsid w:val="00337651"/>
    <w:rsid w:val="00350A5B"/>
    <w:rsid w:val="00350A78"/>
    <w:rsid w:val="0035633A"/>
    <w:rsid w:val="00372EBF"/>
    <w:rsid w:val="0038411D"/>
    <w:rsid w:val="003862DB"/>
    <w:rsid w:val="00393502"/>
    <w:rsid w:val="003A5951"/>
    <w:rsid w:val="003A6AEE"/>
    <w:rsid w:val="003B29E5"/>
    <w:rsid w:val="003D244D"/>
    <w:rsid w:val="003D439E"/>
    <w:rsid w:val="003E067C"/>
    <w:rsid w:val="003F39C0"/>
    <w:rsid w:val="003F7AA6"/>
    <w:rsid w:val="0040193B"/>
    <w:rsid w:val="0040456D"/>
    <w:rsid w:val="004060A6"/>
    <w:rsid w:val="00435BFA"/>
    <w:rsid w:val="00440BC2"/>
    <w:rsid w:val="00451A4A"/>
    <w:rsid w:val="004557DC"/>
    <w:rsid w:val="004600F5"/>
    <w:rsid w:val="00462D33"/>
    <w:rsid w:val="00466266"/>
    <w:rsid w:val="00475107"/>
    <w:rsid w:val="004759BA"/>
    <w:rsid w:val="0048270E"/>
    <w:rsid w:val="004874EE"/>
    <w:rsid w:val="00494B0D"/>
    <w:rsid w:val="00495BCB"/>
    <w:rsid w:val="00496D1D"/>
    <w:rsid w:val="004979D3"/>
    <w:rsid w:val="004A2A43"/>
    <w:rsid w:val="004B40E6"/>
    <w:rsid w:val="004B504C"/>
    <w:rsid w:val="004E44C2"/>
    <w:rsid w:val="0050243E"/>
    <w:rsid w:val="005116A0"/>
    <w:rsid w:val="00512E94"/>
    <w:rsid w:val="00516256"/>
    <w:rsid w:val="0052092A"/>
    <w:rsid w:val="005279E6"/>
    <w:rsid w:val="0053357B"/>
    <w:rsid w:val="0053700E"/>
    <w:rsid w:val="00544104"/>
    <w:rsid w:val="00546354"/>
    <w:rsid w:val="00550364"/>
    <w:rsid w:val="00554006"/>
    <w:rsid w:val="00557EED"/>
    <w:rsid w:val="0056481C"/>
    <w:rsid w:val="00570C21"/>
    <w:rsid w:val="00576EB2"/>
    <w:rsid w:val="00582B7E"/>
    <w:rsid w:val="0058754D"/>
    <w:rsid w:val="0059067A"/>
    <w:rsid w:val="00591478"/>
    <w:rsid w:val="00594772"/>
    <w:rsid w:val="005A0D88"/>
    <w:rsid w:val="005B08F2"/>
    <w:rsid w:val="005B578C"/>
    <w:rsid w:val="005B7FF6"/>
    <w:rsid w:val="005D1983"/>
    <w:rsid w:val="005D36C7"/>
    <w:rsid w:val="005D48C7"/>
    <w:rsid w:val="005D559E"/>
    <w:rsid w:val="005D7720"/>
    <w:rsid w:val="005D7B03"/>
    <w:rsid w:val="005D7D4D"/>
    <w:rsid w:val="005E5E38"/>
    <w:rsid w:val="005F2E4F"/>
    <w:rsid w:val="005F3FFD"/>
    <w:rsid w:val="00603744"/>
    <w:rsid w:val="0061154D"/>
    <w:rsid w:val="00617742"/>
    <w:rsid w:val="00617C93"/>
    <w:rsid w:val="006233F0"/>
    <w:rsid w:val="0062705A"/>
    <w:rsid w:val="0063443A"/>
    <w:rsid w:val="0064703E"/>
    <w:rsid w:val="00652C96"/>
    <w:rsid w:val="00654F59"/>
    <w:rsid w:val="00664211"/>
    <w:rsid w:val="00665165"/>
    <w:rsid w:val="00680C73"/>
    <w:rsid w:val="00687FEB"/>
    <w:rsid w:val="00692D1D"/>
    <w:rsid w:val="00696A5A"/>
    <w:rsid w:val="006A111A"/>
    <w:rsid w:val="006B1F0A"/>
    <w:rsid w:val="006C3295"/>
    <w:rsid w:val="006C6952"/>
    <w:rsid w:val="006D352B"/>
    <w:rsid w:val="006D3EB6"/>
    <w:rsid w:val="006E0EFC"/>
    <w:rsid w:val="006E7C24"/>
    <w:rsid w:val="006F75E1"/>
    <w:rsid w:val="007016AF"/>
    <w:rsid w:val="00714048"/>
    <w:rsid w:val="00715231"/>
    <w:rsid w:val="00726DF4"/>
    <w:rsid w:val="007345E4"/>
    <w:rsid w:val="007461B4"/>
    <w:rsid w:val="0075007F"/>
    <w:rsid w:val="00750EF0"/>
    <w:rsid w:val="00755170"/>
    <w:rsid w:val="00760147"/>
    <w:rsid w:val="00763FAE"/>
    <w:rsid w:val="0076525F"/>
    <w:rsid w:val="00772C6F"/>
    <w:rsid w:val="007859A9"/>
    <w:rsid w:val="00794F1B"/>
    <w:rsid w:val="007A02CD"/>
    <w:rsid w:val="007A241C"/>
    <w:rsid w:val="007C445F"/>
    <w:rsid w:val="007C7B10"/>
    <w:rsid w:val="007D5767"/>
    <w:rsid w:val="007E0ABE"/>
    <w:rsid w:val="007E6F88"/>
    <w:rsid w:val="007F5A36"/>
    <w:rsid w:val="008028C3"/>
    <w:rsid w:val="008252CC"/>
    <w:rsid w:val="00837AE2"/>
    <w:rsid w:val="00841D9F"/>
    <w:rsid w:val="008429C0"/>
    <w:rsid w:val="00845A2C"/>
    <w:rsid w:val="00847376"/>
    <w:rsid w:val="00847F8F"/>
    <w:rsid w:val="008503C1"/>
    <w:rsid w:val="00852CFE"/>
    <w:rsid w:val="008643E0"/>
    <w:rsid w:val="00865156"/>
    <w:rsid w:val="00867946"/>
    <w:rsid w:val="00867D73"/>
    <w:rsid w:val="008707D5"/>
    <w:rsid w:val="0087112A"/>
    <w:rsid w:val="008716F2"/>
    <w:rsid w:val="0087469E"/>
    <w:rsid w:val="00886F31"/>
    <w:rsid w:val="008923D9"/>
    <w:rsid w:val="00892779"/>
    <w:rsid w:val="00894FDA"/>
    <w:rsid w:val="008B1F87"/>
    <w:rsid w:val="008C1AB1"/>
    <w:rsid w:val="008C5B32"/>
    <w:rsid w:val="008D7202"/>
    <w:rsid w:val="008F1DC8"/>
    <w:rsid w:val="008F1DDC"/>
    <w:rsid w:val="008F7347"/>
    <w:rsid w:val="008F7404"/>
    <w:rsid w:val="009021C6"/>
    <w:rsid w:val="009130DC"/>
    <w:rsid w:val="009135CD"/>
    <w:rsid w:val="0091410B"/>
    <w:rsid w:val="00922BCA"/>
    <w:rsid w:val="00924362"/>
    <w:rsid w:val="009277B5"/>
    <w:rsid w:val="00937E11"/>
    <w:rsid w:val="0095207C"/>
    <w:rsid w:val="009628DF"/>
    <w:rsid w:val="0096625C"/>
    <w:rsid w:val="009759AE"/>
    <w:rsid w:val="00977850"/>
    <w:rsid w:val="0098425C"/>
    <w:rsid w:val="00995C3C"/>
    <w:rsid w:val="0099682D"/>
    <w:rsid w:val="009B3A1B"/>
    <w:rsid w:val="009C4E66"/>
    <w:rsid w:val="009C61F7"/>
    <w:rsid w:val="009D1032"/>
    <w:rsid w:val="009E2104"/>
    <w:rsid w:val="009E35D8"/>
    <w:rsid w:val="00A02B6C"/>
    <w:rsid w:val="00A0325D"/>
    <w:rsid w:val="00A31184"/>
    <w:rsid w:val="00A323FC"/>
    <w:rsid w:val="00A338C5"/>
    <w:rsid w:val="00A354FD"/>
    <w:rsid w:val="00A5185B"/>
    <w:rsid w:val="00A543D3"/>
    <w:rsid w:val="00A54D94"/>
    <w:rsid w:val="00A62314"/>
    <w:rsid w:val="00A63DB2"/>
    <w:rsid w:val="00A81531"/>
    <w:rsid w:val="00A87BC3"/>
    <w:rsid w:val="00A9174C"/>
    <w:rsid w:val="00A9455D"/>
    <w:rsid w:val="00A94D0D"/>
    <w:rsid w:val="00A95205"/>
    <w:rsid w:val="00A963E9"/>
    <w:rsid w:val="00A97264"/>
    <w:rsid w:val="00AA66CC"/>
    <w:rsid w:val="00AB1A32"/>
    <w:rsid w:val="00AB520C"/>
    <w:rsid w:val="00AD1B2A"/>
    <w:rsid w:val="00AE53EF"/>
    <w:rsid w:val="00AE6331"/>
    <w:rsid w:val="00AE7141"/>
    <w:rsid w:val="00AF069A"/>
    <w:rsid w:val="00B10089"/>
    <w:rsid w:val="00B10710"/>
    <w:rsid w:val="00B22E5D"/>
    <w:rsid w:val="00B23355"/>
    <w:rsid w:val="00B269CD"/>
    <w:rsid w:val="00B26C87"/>
    <w:rsid w:val="00B3425C"/>
    <w:rsid w:val="00B37A38"/>
    <w:rsid w:val="00B40010"/>
    <w:rsid w:val="00B43D98"/>
    <w:rsid w:val="00B50C71"/>
    <w:rsid w:val="00B52371"/>
    <w:rsid w:val="00B554B6"/>
    <w:rsid w:val="00B57AB6"/>
    <w:rsid w:val="00B63C4F"/>
    <w:rsid w:val="00B73260"/>
    <w:rsid w:val="00B759E4"/>
    <w:rsid w:val="00B75BF5"/>
    <w:rsid w:val="00B82B21"/>
    <w:rsid w:val="00B947BC"/>
    <w:rsid w:val="00B94A7C"/>
    <w:rsid w:val="00B96F12"/>
    <w:rsid w:val="00BB05AD"/>
    <w:rsid w:val="00BB17DE"/>
    <w:rsid w:val="00BB46AE"/>
    <w:rsid w:val="00BC3572"/>
    <w:rsid w:val="00BC5F50"/>
    <w:rsid w:val="00BC7123"/>
    <w:rsid w:val="00BD5F8B"/>
    <w:rsid w:val="00BE009B"/>
    <w:rsid w:val="00BE4A30"/>
    <w:rsid w:val="00BF5295"/>
    <w:rsid w:val="00C01F5A"/>
    <w:rsid w:val="00C07E03"/>
    <w:rsid w:val="00C13809"/>
    <w:rsid w:val="00C14795"/>
    <w:rsid w:val="00C167C6"/>
    <w:rsid w:val="00C26791"/>
    <w:rsid w:val="00C343E3"/>
    <w:rsid w:val="00C4028C"/>
    <w:rsid w:val="00C41D96"/>
    <w:rsid w:val="00C5505C"/>
    <w:rsid w:val="00C55C41"/>
    <w:rsid w:val="00C628ED"/>
    <w:rsid w:val="00C72364"/>
    <w:rsid w:val="00C86AD2"/>
    <w:rsid w:val="00C910A0"/>
    <w:rsid w:val="00C928C0"/>
    <w:rsid w:val="00CA2C71"/>
    <w:rsid w:val="00CC39F7"/>
    <w:rsid w:val="00CC642D"/>
    <w:rsid w:val="00CD6D67"/>
    <w:rsid w:val="00CE098B"/>
    <w:rsid w:val="00CE1603"/>
    <w:rsid w:val="00CE296D"/>
    <w:rsid w:val="00CE2EF1"/>
    <w:rsid w:val="00CE49B2"/>
    <w:rsid w:val="00CF1C2F"/>
    <w:rsid w:val="00D0028C"/>
    <w:rsid w:val="00D00A8E"/>
    <w:rsid w:val="00D017B8"/>
    <w:rsid w:val="00D05AF2"/>
    <w:rsid w:val="00D17ECB"/>
    <w:rsid w:val="00D17ECE"/>
    <w:rsid w:val="00D23688"/>
    <w:rsid w:val="00D24D5B"/>
    <w:rsid w:val="00D74707"/>
    <w:rsid w:val="00D802FB"/>
    <w:rsid w:val="00D8342A"/>
    <w:rsid w:val="00D843F2"/>
    <w:rsid w:val="00D86347"/>
    <w:rsid w:val="00DB44D0"/>
    <w:rsid w:val="00DD388F"/>
    <w:rsid w:val="00DD43FB"/>
    <w:rsid w:val="00DD69E5"/>
    <w:rsid w:val="00DE659A"/>
    <w:rsid w:val="00E041A8"/>
    <w:rsid w:val="00E04BE4"/>
    <w:rsid w:val="00E10177"/>
    <w:rsid w:val="00E12981"/>
    <w:rsid w:val="00E238A5"/>
    <w:rsid w:val="00E2643A"/>
    <w:rsid w:val="00E355CE"/>
    <w:rsid w:val="00E52A24"/>
    <w:rsid w:val="00E53A9A"/>
    <w:rsid w:val="00E57BDE"/>
    <w:rsid w:val="00E627C6"/>
    <w:rsid w:val="00E71598"/>
    <w:rsid w:val="00E7756F"/>
    <w:rsid w:val="00E91964"/>
    <w:rsid w:val="00EA0F7C"/>
    <w:rsid w:val="00EB03DA"/>
    <w:rsid w:val="00EB0ED0"/>
    <w:rsid w:val="00EC203A"/>
    <w:rsid w:val="00EC4852"/>
    <w:rsid w:val="00ED0118"/>
    <w:rsid w:val="00ED04A1"/>
    <w:rsid w:val="00ED2664"/>
    <w:rsid w:val="00ED4C58"/>
    <w:rsid w:val="00ED57B7"/>
    <w:rsid w:val="00EE0DD6"/>
    <w:rsid w:val="00EF4C20"/>
    <w:rsid w:val="00F06825"/>
    <w:rsid w:val="00F1537E"/>
    <w:rsid w:val="00F21265"/>
    <w:rsid w:val="00F22136"/>
    <w:rsid w:val="00F26785"/>
    <w:rsid w:val="00F30004"/>
    <w:rsid w:val="00F32786"/>
    <w:rsid w:val="00F43AF5"/>
    <w:rsid w:val="00F54FCF"/>
    <w:rsid w:val="00F579BE"/>
    <w:rsid w:val="00F63265"/>
    <w:rsid w:val="00F657E6"/>
    <w:rsid w:val="00F72A62"/>
    <w:rsid w:val="00F74ED2"/>
    <w:rsid w:val="00F74F02"/>
    <w:rsid w:val="00F86B5D"/>
    <w:rsid w:val="00F916D9"/>
    <w:rsid w:val="00FB38BD"/>
    <w:rsid w:val="00FC2E84"/>
    <w:rsid w:val="00FC4EDB"/>
    <w:rsid w:val="00FD4774"/>
    <w:rsid w:val="00FD78A6"/>
    <w:rsid w:val="00FE2C4F"/>
    <w:rsid w:val="00FF369E"/>
    <w:rsid w:val="04126E67"/>
    <w:rsid w:val="0A666B50"/>
    <w:rsid w:val="0BD32E31"/>
    <w:rsid w:val="1044865C"/>
    <w:rsid w:val="1803B772"/>
    <w:rsid w:val="199F87D3"/>
    <w:rsid w:val="1A393C3B"/>
    <w:rsid w:val="225D91A2"/>
    <w:rsid w:val="250D003D"/>
    <w:rsid w:val="2AD71F94"/>
    <w:rsid w:val="2DB82464"/>
    <w:rsid w:val="34FDF220"/>
    <w:rsid w:val="36DAE79F"/>
    <w:rsid w:val="385780E1"/>
    <w:rsid w:val="38B0E7C1"/>
    <w:rsid w:val="3B289A5E"/>
    <w:rsid w:val="3BC63D24"/>
    <w:rsid w:val="4FE67DF5"/>
    <w:rsid w:val="5EA0F314"/>
    <w:rsid w:val="6AC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87BA9"/>
  <w15:docId w15:val="{ECB64D23-2CBE-4766-962D-D684AF6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72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69"/>
      <w:ind w:right="115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DE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DEC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DEC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DEC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DEC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DEC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DEC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DEC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C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937E1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B57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78C"/>
    <w:rPr>
      <w:rFonts w:ascii="Arial" w:eastAsia="Arial" w:hAnsi="Arial" w:cs="Arial"/>
      <w:i/>
      <w:iCs/>
      <w:color w:val="404040" w:themeColor="text1" w:themeTint="BF"/>
      <w:lang w:bidi="en-US"/>
    </w:rPr>
  </w:style>
  <w:style w:type="character" w:styleId="Strong">
    <w:name w:val="Strong"/>
    <w:basedOn w:val="DefaultParagraphFont"/>
    <w:uiPriority w:val="22"/>
    <w:qFormat/>
    <w:rsid w:val="005B578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7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78C"/>
    <w:rPr>
      <w:rFonts w:eastAsiaTheme="minorEastAsia"/>
      <w:color w:val="5A5A5A" w:themeColor="text1" w:themeTint="A5"/>
      <w:spacing w:val="15"/>
      <w:lang w:bidi="en-US"/>
    </w:rPr>
  </w:style>
  <w:style w:type="character" w:styleId="SubtleEmphasis">
    <w:name w:val="Subtle Emphasis"/>
    <w:basedOn w:val="DefaultParagraphFont"/>
    <w:uiPriority w:val="19"/>
    <w:qFormat/>
    <w:rsid w:val="00BC712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712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712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53A9A"/>
  </w:style>
  <w:style w:type="paragraph" w:styleId="NormalWeb">
    <w:name w:val="Normal (Web)"/>
    <w:basedOn w:val="Normal"/>
    <w:uiPriority w:val="99"/>
    <w:semiHidden/>
    <w:unhideWhenUsed/>
    <w:rsid w:val="00EF4C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9021C6"/>
  </w:style>
  <w:style w:type="character" w:styleId="UnresolvedMention">
    <w:name w:val="Unresolved Mention"/>
    <w:basedOn w:val="DefaultParagraphFont"/>
    <w:uiPriority w:val="99"/>
    <w:semiHidden/>
    <w:unhideWhenUsed/>
    <w:rsid w:val="008C1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91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D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D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D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2DEC"/>
    <w:rPr>
      <w:rFonts w:ascii="Arial" w:eastAsia="Arial" w:hAnsi="Arial" w:cs="Arial"/>
      <w:b/>
      <w:bCs/>
      <w:lang w:bidi="en-US"/>
    </w:rPr>
  </w:style>
  <w:style w:type="paragraph" w:styleId="NoSpacing">
    <w:name w:val="No Spacing"/>
    <w:uiPriority w:val="1"/>
    <w:qFormat/>
    <w:rsid w:val="00312DEC"/>
    <w:pPr>
      <w:widowControl/>
      <w:autoSpaceDE/>
      <w:autoSpaceDN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12DE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12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312DEC"/>
    <w:rPr>
      <w:rFonts w:ascii="Arial" w:eastAsia="Arial" w:hAnsi="Arial" w:cs="Arial"/>
      <w:b/>
      <w:bCs/>
      <w:sz w:val="18"/>
      <w:szCs w:val="18"/>
      <w:lang w:bidi="en-US"/>
    </w:rPr>
  </w:style>
  <w:style w:type="paragraph" w:styleId="BodyText2">
    <w:name w:val="Body Text 2"/>
    <w:basedOn w:val="Normal"/>
    <w:link w:val="BodyText2Char"/>
    <w:uiPriority w:val="99"/>
    <w:unhideWhenUsed/>
    <w:rsid w:val="00312DEC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312DEC"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unhideWhenUsed/>
    <w:rsid w:val="00312DEC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312DEC"/>
    <w:rPr>
      <w:rFonts w:eastAsiaTheme="minorEastAsia"/>
      <w:sz w:val="16"/>
      <w:szCs w:val="16"/>
    </w:rPr>
  </w:style>
  <w:style w:type="paragraph" w:styleId="List">
    <w:name w:val="List"/>
    <w:basedOn w:val="Normal"/>
    <w:uiPriority w:val="99"/>
    <w:unhideWhenUsed/>
    <w:rsid w:val="00312DEC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2">
    <w:name w:val="List 2"/>
    <w:basedOn w:val="Normal"/>
    <w:uiPriority w:val="99"/>
    <w:unhideWhenUsed/>
    <w:rsid w:val="00312DEC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3">
    <w:name w:val="List 3"/>
    <w:basedOn w:val="Normal"/>
    <w:uiPriority w:val="99"/>
    <w:unhideWhenUsed/>
    <w:rsid w:val="00312DEC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Bullet">
    <w:name w:val="List Bullet"/>
    <w:basedOn w:val="Normal"/>
    <w:uiPriority w:val="99"/>
    <w:unhideWhenUsed/>
    <w:rsid w:val="00312DEC"/>
    <w:pPr>
      <w:widowControl/>
      <w:numPr>
        <w:numId w:val="1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Bullet2">
    <w:name w:val="List Bullet 2"/>
    <w:basedOn w:val="Normal"/>
    <w:uiPriority w:val="99"/>
    <w:unhideWhenUsed/>
    <w:rsid w:val="00312DEC"/>
    <w:pPr>
      <w:widowControl/>
      <w:numPr>
        <w:numId w:val="1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Bullet3">
    <w:name w:val="List Bullet 3"/>
    <w:basedOn w:val="Normal"/>
    <w:uiPriority w:val="99"/>
    <w:unhideWhenUsed/>
    <w:rsid w:val="00312DEC"/>
    <w:pPr>
      <w:widowControl/>
      <w:numPr>
        <w:numId w:val="1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Number">
    <w:name w:val="List Number"/>
    <w:basedOn w:val="Normal"/>
    <w:uiPriority w:val="99"/>
    <w:unhideWhenUsed/>
    <w:rsid w:val="00312DEC"/>
    <w:pPr>
      <w:widowControl/>
      <w:numPr>
        <w:numId w:val="2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Number2">
    <w:name w:val="List Number 2"/>
    <w:basedOn w:val="Normal"/>
    <w:uiPriority w:val="99"/>
    <w:unhideWhenUsed/>
    <w:rsid w:val="00312DEC"/>
    <w:pPr>
      <w:widowControl/>
      <w:numPr>
        <w:numId w:val="2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Number3">
    <w:name w:val="List Number 3"/>
    <w:basedOn w:val="Normal"/>
    <w:uiPriority w:val="99"/>
    <w:unhideWhenUsed/>
    <w:rsid w:val="00312DEC"/>
    <w:pPr>
      <w:widowControl/>
      <w:numPr>
        <w:numId w:val="2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Continue">
    <w:name w:val="List Continue"/>
    <w:basedOn w:val="Normal"/>
    <w:uiPriority w:val="99"/>
    <w:unhideWhenUsed/>
    <w:rsid w:val="00312DEC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Continue2">
    <w:name w:val="List Continue 2"/>
    <w:basedOn w:val="Normal"/>
    <w:uiPriority w:val="99"/>
    <w:unhideWhenUsed/>
    <w:rsid w:val="00312DEC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Continue3">
    <w:name w:val="List Continue 3"/>
    <w:basedOn w:val="Normal"/>
    <w:uiPriority w:val="99"/>
    <w:unhideWhenUsed/>
    <w:rsid w:val="00312DEC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MacroText">
    <w:name w:val="macro"/>
    <w:link w:val="MacroTextChar"/>
    <w:uiPriority w:val="99"/>
    <w:unhideWhenUsed/>
    <w:rsid w:val="00312DEC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12DEC"/>
    <w:rPr>
      <w:rFonts w:ascii="Courier" w:eastAsiaTheme="minorEastAsia" w:hAnsi="Courier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DEC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DEC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DEC"/>
    <w:rPr>
      <w:rFonts w:eastAsiaTheme="minorEastAsia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12D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2D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2D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DEC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table" w:styleId="LightShading">
    <w:name w:val="Light Shading"/>
    <w:basedOn w:val="TableNormal"/>
    <w:uiPriority w:val="60"/>
    <w:rsid w:val="00312DEC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12DEC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12DEC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12DEC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12DEC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12DEC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12DEC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12DE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12DEC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12DEC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12DEC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12DEC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12DEC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12DEC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12DEC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12DEC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12DEC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1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it.nm.gov/programs/broadband/connect-new-mexico-counci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a1df0-2c58-47f2-9b04-4bfa66edbe0c">
      <UserInfo>
        <DisplayName>Clarke, George, DoIT</DisplayName>
        <AccountId>58</AccountId>
        <AccountType/>
      </UserInfo>
      <UserInfo>
        <DisplayName>Sandoval-Vigil, Anna, DoIT</DisplayName>
        <AccountId>34</AccountId>
        <AccountType/>
      </UserInfo>
      <UserInfo>
        <DisplayName>Trujillo, Tricia, DoIT</DisplayName>
        <AccountId>121</AccountId>
        <AccountType/>
      </UserInfo>
      <UserInfo>
        <DisplayName>Bachicha, Philip, DoIT</DisplayName>
        <AccountId>132</AccountId>
        <AccountType/>
      </UserInfo>
      <UserInfo>
        <DisplayName>Norris, Ken, DoIT</DisplayName>
        <AccountId>146</AccountId>
        <AccountType/>
      </UserInfo>
    </SharedWithUsers>
    <Notes xmlns="38ffb409-c56b-4929-803e-06d1f998bf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E631E2E49A84F85554C8D4612D56A" ma:contentTypeVersion="5" ma:contentTypeDescription="Create a new document." ma:contentTypeScope="" ma:versionID="f2f3f2f20a24b0d71505918e61d5f3bc">
  <xsd:schema xmlns:xsd="http://www.w3.org/2001/XMLSchema" xmlns:xs="http://www.w3.org/2001/XMLSchema" xmlns:p="http://schemas.microsoft.com/office/2006/metadata/properties" xmlns:ns2="38ffb409-c56b-4929-803e-06d1f998bf56" xmlns:ns3="6f1a1df0-2c58-47f2-9b04-4bfa66edbe0c" targetNamespace="http://schemas.microsoft.com/office/2006/metadata/properties" ma:root="true" ma:fieldsID="b9c473e6c49c0e2a906733edfbea9d27" ns2:_="" ns3:_="">
    <xsd:import namespace="38ffb409-c56b-4929-803e-06d1f998bf56"/>
    <xsd:import namespace="6f1a1df0-2c58-47f2-9b04-4bfa66edb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b409-c56b-4929-803e-06d1f998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a1df0-2c58-47f2-9b04-4bfa66edb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4077-0892-4B64-B9A2-F78B91866516}">
  <ds:schemaRefs>
    <ds:schemaRef ds:uri="http://schemas.microsoft.com/office/2006/metadata/properties"/>
    <ds:schemaRef ds:uri="http://schemas.microsoft.com/office/infopath/2007/PartnerControls"/>
    <ds:schemaRef ds:uri="6f1a1df0-2c58-47f2-9b04-4bfa66edbe0c"/>
    <ds:schemaRef ds:uri="38ffb409-c56b-4929-803e-06d1f998bf56"/>
  </ds:schemaRefs>
</ds:datastoreItem>
</file>

<file path=customXml/itemProps2.xml><?xml version="1.0" encoding="utf-8"?>
<ds:datastoreItem xmlns:ds="http://schemas.openxmlformats.org/officeDocument/2006/customXml" ds:itemID="{1FFF0E53-1DB0-4509-A77D-6E083718F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7F318-6B16-4C3D-81BD-7506FC49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b409-c56b-4929-803e-06d1f998bf56"/>
    <ds:schemaRef ds:uri="6f1a1df0-2c58-47f2-9b04-4bfa66edb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C31C2-73FC-4081-B760-8ECD8EFB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1341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Matt Schmit</Manager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Roybal</dc:creator>
  <cp:keywords/>
  <cp:lastModifiedBy>Roybal, Renee, DoIT</cp:lastModifiedBy>
  <cp:revision>6</cp:revision>
  <cp:lastPrinted>2022-10-19T14:39:00Z</cp:lastPrinted>
  <dcterms:created xsi:type="dcterms:W3CDTF">2022-10-19T14:38:00Z</dcterms:created>
  <dcterms:modified xsi:type="dcterms:W3CDTF">2022-10-19T14:42:00Z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0x010100D0FE631E2E49A84F85554C8D4612D56A</vt:lpwstr>
  </property>
</Properties>
</file>